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0B5CE" w14:textId="77777777" w:rsidR="00ED0979" w:rsidRDefault="00ED0979" w:rsidP="003A4A5A">
      <w:pPr>
        <w:ind w:left="0"/>
      </w:pPr>
      <w:bookmarkStart w:id="0" w:name="DELappearances"/>
    </w:p>
    <w:p w14:paraId="3233ADDE" w14:textId="0D228478" w:rsidR="003A4A5A" w:rsidRDefault="003A4A5A" w:rsidP="003A4A5A">
      <w:pPr>
        <w:ind w:left="0"/>
      </w:pPr>
      <w:r>
        <w:rPr>
          <w:noProof/>
        </w:rPr>
        <w:drawing>
          <wp:anchor distT="0" distB="0" distL="114300" distR="114300" simplePos="0" relativeHeight="251658240" behindDoc="1" locked="0" layoutInCell="1" allowOverlap="1" wp14:anchorId="1226374B" wp14:editId="5F23F2D7">
            <wp:simplePos x="0" y="0"/>
            <wp:positionH relativeFrom="column">
              <wp:posOffset>21590</wp:posOffset>
            </wp:positionH>
            <wp:positionV relativeFrom="paragraph">
              <wp:posOffset>36195</wp:posOffset>
            </wp:positionV>
            <wp:extent cx="6443436" cy="837691"/>
            <wp:effectExtent l="0" t="0" r="0" b="635"/>
            <wp:wrapNone/>
            <wp:docPr id="20" name="Picture 20" descr="V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dical-repo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43436" cy="837691"/>
                    </a:xfrm>
                    <a:prstGeom prst="rect">
                      <a:avLst/>
                    </a:prstGeom>
                  </pic:spPr>
                </pic:pic>
              </a:graphicData>
            </a:graphic>
            <wp14:sizeRelH relativeFrom="margin">
              <wp14:pctWidth>0</wp14:pctWidth>
            </wp14:sizeRelH>
            <wp14:sizeRelV relativeFrom="margin">
              <wp14:pctHeight>0</wp14:pctHeight>
            </wp14:sizeRelV>
          </wp:anchor>
        </w:drawing>
      </w:r>
    </w:p>
    <w:p w14:paraId="5ED34A5B" w14:textId="3352F525" w:rsidR="0038096C" w:rsidRDefault="00FB777B" w:rsidP="006C630B">
      <w:pPr>
        <w:pStyle w:val="Heading1"/>
        <w:spacing w:after="240"/>
        <w:ind w:right="4253"/>
      </w:pPr>
      <w:r>
        <w:t>F</w:t>
      </w:r>
      <w:r w:rsidR="00881561">
        <w:t>inancial circumstances form</w:t>
      </w:r>
    </w:p>
    <w:p w14:paraId="10936D7A" w14:textId="77777777" w:rsidR="006C630B" w:rsidRPr="006C630B" w:rsidRDefault="006C630B" w:rsidP="006C630B"/>
    <w:p w14:paraId="755BA234" w14:textId="6B3541F3" w:rsidR="00EE6FF6" w:rsidRPr="009D017B" w:rsidRDefault="00FB777B" w:rsidP="000A7210">
      <w:pPr>
        <w:pStyle w:val="Heading2"/>
        <w:spacing w:before="280"/>
      </w:pPr>
      <w:r>
        <w:t xml:space="preserve">Financial circumstances statement by </w:t>
      </w:r>
      <w:r w:rsidR="0032054E">
        <w:t>RENTER (</w:t>
      </w:r>
      <w:r>
        <w:t>tenant</w:t>
      </w:r>
      <w:r w:rsidR="0032054E">
        <w:t>)</w:t>
      </w:r>
    </w:p>
    <w:p w14:paraId="45DEBE9B" w14:textId="5240BD22" w:rsidR="004F2CB6" w:rsidRPr="004F2CB6" w:rsidRDefault="004F2CB6" w:rsidP="004F2CB6">
      <w:pPr>
        <w:spacing w:before="120" w:after="120"/>
        <w:jc w:val="both"/>
        <w:rPr>
          <w:rFonts w:cs="Arial"/>
          <w:sz w:val="24"/>
          <w:szCs w:val="24"/>
        </w:rPr>
      </w:pPr>
      <w:r w:rsidRPr="004F2CB6">
        <w:rPr>
          <w:rFonts w:cs="Arial"/>
          <w:sz w:val="24"/>
          <w:szCs w:val="24"/>
        </w:rPr>
        <w:t>If your</w:t>
      </w:r>
      <w:r w:rsidR="0032054E">
        <w:rPr>
          <w:rFonts w:cs="Arial"/>
          <w:sz w:val="24"/>
          <w:szCs w:val="24"/>
        </w:rPr>
        <w:t xml:space="preserve"> rental provider</w:t>
      </w:r>
      <w:r w:rsidRPr="004F2CB6">
        <w:rPr>
          <w:rFonts w:cs="Arial"/>
          <w:sz w:val="24"/>
          <w:szCs w:val="24"/>
        </w:rPr>
        <w:t xml:space="preserve"> </w:t>
      </w:r>
      <w:r w:rsidR="0032054E">
        <w:rPr>
          <w:rFonts w:cs="Arial"/>
          <w:sz w:val="24"/>
          <w:szCs w:val="24"/>
        </w:rPr>
        <w:t>(</w:t>
      </w:r>
      <w:r w:rsidRPr="004F2CB6">
        <w:rPr>
          <w:rFonts w:cs="Arial"/>
          <w:sz w:val="24"/>
          <w:szCs w:val="24"/>
        </w:rPr>
        <w:t>landlord</w:t>
      </w:r>
      <w:r w:rsidR="0032054E">
        <w:rPr>
          <w:rFonts w:cs="Arial"/>
          <w:sz w:val="24"/>
          <w:szCs w:val="24"/>
        </w:rPr>
        <w:t>)</w:t>
      </w:r>
      <w:r w:rsidRPr="004F2CB6">
        <w:rPr>
          <w:rFonts w:cs="Arial"/>
          <w:sz w:val="24"/>
          <w:szCs w:val="24"/>
        </w:rPr>
        <w:t xml:space="preserve"> has applied to VCAT for a termination or possession order because you are behind in your rent, VCAT will need to consider:</w:t>
      </w:r>
    </w:p>
    <w:p w14:paraId="7F4F5124" w14:textId="77777777" w:rsidR="004F2CB6" w:rsidRPr="004F2CB6" w:rsidRDefault="004F2CB6" w:rsidP="004F2CB6">
      <w:pPr>
        <w:pStyle w:val="ListParagraph"/>
        <w:numPr>
          <w:ilvl w:val="0"/>
          <w:numId w:val="46"/>
        </w:numPr>
        <w:jc w:val="both"/>
        <w:rPr>
          <w:sz w:val="24"/>
          <w:szCs w:val="24"/>
        </w:rPr>
      </w:pPr>
      <w:r w:rsidRPr="004F2CB6">
        <w:rPr>
          <w:sz w:val="24"/>
          <w:szCs w:val="24"/>
        </w:rPr>
        <w:t>whether payment of rent would cause you severe hardship</w:t>
      </w:r>
    </w:p>
    <w:p w14:paraId="5422C407" w14:textId="77777777" w:rsidR="004F2CB6" w:rsidRPr="004F2CB6" w:rsidRDefault="004F2CB6" w:rsidP="004F2CB6">
      <w:pPr>
        <w:pStyle w:val="ListParagraph"/>
        <w:numPr>
          <w:ilvl w:val="0"/>
          <w:numId w:val="46"/>
        </w:numPr>
        <w:jc w:val="both"/>
        <w:rPr>
          <w:sz w:val="24"/>
          <w:szCs w:val="24"/>
        </w:rPr>
      </w:pPr>
      <w:r w:rsidRPr="004F2CB6">
        <w:rPr>
          <w:sz w:val="24"/>
          <w:szCs w:val="24"/>
        </w:rPr>
        <w:t>whether your failure to pay rent is due to the coronavirus (COVID-19) pandemic</w:t>
      </w:r>
    </w:p>
    <w:p w14:paraId="1422959C" w14:textId="627F2B09" w:rsidR="004F2CB6" w:rsidRPr="004F2CB6" w:rsidRDefault="004F2CB6" w:rsidP="004F2CB6">
      <w:pPr>
        <w:pStyle w:val="ListParagraph"/>
        <w:numPr>
          <w:ilvl w:val="0"/>
          <w:numId w:val="46"/>
        </w:numPr>
        <w:jc w:val="both"/>
        <w:rPr>
          <w:sz w:val="24"/>
          <w:szCs w:val="24"/>
        </w:rPr>
      </w:pPr>
      <w:r w:rsidRPr="004F2CB6">
        <w:rPr>
          <w:sz w:val="24"/>
          <w:szCs w:val="24"/>
        </w:rPr>
        <w:t>whether you have the ability to pay rent or will soon have the ability to pay.</w:t>
      </w:r>
    </w:p>
    <w:p w14:paraId="0DD241BD" w14:textId="77777777" w:rsidR="004F2CB6" w:rsidRPr="004F2CB6" w:rsidRDefault="004F2CB6" w:rsidP="004F2CB6">
      <w:pPr>
        <w:spacing w:before="120" w:after="120"/>
        <w:jc w:val="both"/>
        <w:rPr>
          <w:rFonts w:cs="Arial"/>
          <w:sz w:val="24"/>
          <w:szCs w:val="24"/>
        </w:rPr>
      </w:pPr>
      <w:r w:rsidRPr="004F2CB6">
        <w:rPr>
          <w:rFonts w:cs="Arial"/>
          <w:sz w:val="24"/>
          <w:szCs w:val="24"/>
        </w:rPr>
        <w:t xml:space="preserve">If these are issues that you want to raise with VCAT, you will need to provide supporting evidence. VCAT can only fully consider these issues if you provide us with relevant information. </w:t>
      </w:r>
    </w:p>
    <w:p w14:paraId="5630AEC0" w14:textId="77777777" w:rsidR="004F2CB6" w:rsidRPr="004F2CB6" w:rsidRDefault="004F2CB6" w:rsidP="004F2CB6">
      <w:pPr>
        <w:spacing w:before="120" w:after="120"/>
        <w:jc w:val="both"/>
        <w:rPr>
          <w:rFonts w:cs="Arial"/>
          <w:sz w:val="24"/>
          <w:szCs w:val="24"/>
        </w:rPr>
      </w:pPr>
      <w:r w:rsidRPr="004F2CB6">
        <w:rPr>
          <w:rFonts w:cs="Arial"/>
          <w:sz w:val="24"/>
          <w:szCs w:val="24"/>
        </w:rPr>
        <w:t>Use this form if you want to provide information that will help VCAT understand how the above issues affect you.</w:t>
      </w:r>
    </w:p>
    <w:p w14:paraId="24ACD358" w14:textId="434A5955" w:rsidR="004F2CB6" w:rsidRPr="004F2CB6" w:rsidRDefault="004F2CB6" w:rsidP="004F2CB6">
      <w:pPr>
        <w:spacing w:before="120" w:after="120"/>
        <w:jc w:val="both"/>
        <w:rPr>
          <w:rFonts w:cs="Arial"/>
          <w:sz w:val="24"/>
          <w:szCs w:val="24"/>
        </w:rPr>
      </w:pPr>
      <w:r w:rsidRPr="004F2CB6">
        <w:rPr>
          <w:rFonts w:cs="Arial"/>
          <w:b/>
          <w:bCs/>
          <w:sz w:val="24"/>
          <w:szCs w:val="24"/>
        </w:rPr>
        <w:t xml:space="preserve">You must email this information to the </w:t>
      </w:r>
      <w:r w:rsidR="0032054E">
        <w:rPr>
          <w:rFonts w:cs="Arial"/>
          <w:b/>
          <w:bCs/>
          <w:sz w:val="24"/>
          <w:szCs w:val="24"/>
        </w:rPr>
        <w:t>rental provider</w:t>
      </w:r>
      <w:r w:rsidRPr="004F2CB6">
        <w:rPr>
          <w:rFonts w:cs="Arial"/>
          <w:b/>
          <w:bCs/>
          <w:sz w:val="24"/>
          <w:szCs w:val="24"/>
        </w:rPr>
        <w:t xml:space="preserve"> and VCAT at least two days before the VCAT hearing.</w:t>
      </w:r>
      <w:r w:rsidRPr="004F2CB6">
        <w:rPr>
          <w:rFonts w:cs="Arial"/>
          <w:sz w:val="24"/>
          <w:szCs w:val="24"/>
        </w:rPr>
        <w:t xml:space="preserve"> The </w:t>
      </w:r>
      <w:r w:rsidR="0032054E">
        <w:rPr>
          <w:rFonts w:cs="Arial"/>
          <w:sz w:val="24"/>
          <w:szCs w:val="24"/>
        </w:rPr>
        <w:t>rental provider</w:t>
      </w:r>
      <w:r w:rsidRPr="004F2CB6">
        <w:rPr>
          <w:rFonts w:cs="Arial"/>
          <w:sz w:val="24"/>
          <w:szCs w:val="24"/>
        </w:rPr>
        <w:t xml:space="preserve"> and VCAT need this information when the hearing starts.</w:t>
      </w:r>
    </w:p>
    <w:p w14:paraId="43532E9D" w14:textId="5AA0997D" w:rsidR="004F2CB6" w:rsidRPr="004F2CB6" w:rsidRDefault="004F2CB6" w:rsidP="004F2CB6">
      <w:pPr>
        <w:spacing w:before="120" w:after="120"/>
        <w:jc w:val="both"/>
        <w:rPr>
          <w:rFonts w:cs="Arial"/>
          <w:b/>
          <w:bCs/>
          <w:sz w:val="24"/>
          <w:szCs w:val="24"/>
        </w:rPr>
      </w:pPr>
      <w:r w:rsidRPr="004F2CB6">
        <w:rPr>
          <w:rFonts w:cs="Arial"/>
          <w:b/>
          <w:bCs/>
          <w:sz w:val="24"/>
          <w:szCs w:val="24"/>
        </w:rPr>
        <w:t xml:space="preserve">Each </w:t>
      </w:r>
      <w:r w:rsidR="0032054E">
        <w:rPr>
          <w:rFonts w:cs="Arial"/>
          <w:b/>
          <w:bCs/>
          <w:sz w:val="24"/>
          <w:szCs w:val="24"/>
        </w:rPr>
        <w:t>renter (</w:t>
      </w:r>
      <w:r w:rsidRPr="004F2CB6">
        <w:rPr>
          <w:rFonts w:cs="Arial"/>
          <w:b/>
          <w:bCs/>
          <w:sz w:val="24"/>
          <w:szCs w:val="24"/>
        </w:rPr>
        <w:t>tenant</w:t>
      </w:r>
      <w:r w:rsidR="0032054E">
        <w:rPr>
          <w:rFonts w:cs="Arial"/>
          <w:b/>
          <w:bCs/>
          <w:sz w:val="24"/>
          <w:szCs w:val="24"/>
        </w:rPr>
        <w:t xml:space="preserve">) </w:t>
      </w:r>
      <w:r w:rsidRPr="004F2CB6">
        <w:rPr>
          <w:rFonts w:cs="Arial"/>
          <w:b/>
          <w:bCs/>
          <w:sz w:val="24"/>
          <w:szCs w:val="24"/>
        </w:rPr>
        <w:t>who receives income must complete one of these forms.</w:t>
      </w:r>
    </w:p>
    <w:p w14:paraId="557D86ED" w14:textId="5CE85096" w:rsidR="00B87294" w:rsidRDefault="0032054E" w:rsidP="00E2381F">
      <w:pPr>
        <w:pStyle w:val="Heading2"/>
        <w:spacing w:before="400"/>
      </w:pPr>
      <w:r>
        <w:t xml:space="preserve">Renter </w:t>
      </w:r>
      <w:r w:rsidR="004F2CB6">
        <w:t xml:space="preserve">case </w:t>
      </w:r>
      <w:r w:rsidR="00E5085F">
        <w:t>and contact d</w:t>
      </w:r>
      <w:r w:rsidR="004F2CB6">
        <w:t>etails</w:t>
      </w:r>
    </w:p>
    <w:p w14:paraId="4BAE0D5C" w14:textId="3A57C9B5" w:rsidR="008672B4" w:rsidRPr="004F2CB6" w:rsidRDefault="006C630B" w:rsidP="00B30FF8">
      <w:pPr>
        <w:pStyle w:val="ListParagraph"/>
        <w:numPr>
          <w:ilvl w:val="0"/>
          <w:numId w:val="47"/>
        </w:numPr>
        <w:spacing w:after="40"/>
        <w:rPr>
          <w:sz w:val="24"/>
          <w:szCs w:val="24"/>
          <w:lang w:val="en-US"/>
        </w:rPr>
      </w:pPr>
      <w:r>
        <w:rPr>
          <w:b/>
          <w:sz w:val="24"/>
          <w:szCs w:val="24"/>
          <w:lang w:val="en-US"/>
        </w:rPr>
        <w:t xml:space="preserve">About your </w:t>
      </w:r>
      <w:r w:rsidR="004F2CB6" w:rsidRPr="004F2CB6">
        <w:rPr>
          <w:b/>
          <w:sz w:val="24"/>
          <w:szCs w:val="24"/>
          <w:lang w:val="en-US"/>
        </w:rPr>
        <w:t xml:space="preserve">VCAT case: </w:t>
      </w: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4"/>
      </w:tblGrid>
      <w:tr w:rsidR="004F2CB6" w:rsidRPr="004F2CB6" w14:paraId="1477314A" w14:textId="77777777" w:rsidTr="00B30FF8">
        <w:trPr>
          <w:trHeight w:val="374"/>
        </w:trPr>
        <w:tc>
          <w:tcPr>
            <w:tcW w:w="2835" w:type="dxa"/>
            <w:tcBorders>
              <w:top w:val="nil"/>
              <w:left w:val="nil"/>
              <w:bottom w:val="nil"/>
              <w:right w:val="single" w:sz="4" w:space="0" w:color="auto"/>
            </w:tcBorders>
            <w:shd w:val="clear" w:color="auto" w:fill="auto"/>
            <w:vAlign w:val="bottom"/>
          </w:tcPr>
          <w:p w14:paraId="71197D95" w14:textId="1235467F" w:rsidR="004F2CB6" w:rsidRPr="004F2CB6" w:rsidRDefault="004F2CB6" w:rsidP="00B30FF8">
            <w:pPr>
              <w:pStyle w:val="TableLabels"/>
              <w:spacing w:before="0"/>
              <w:ind w:left="-102" w:right="-110" w:firstLine="102"/>
              <w:rPr>
                <w:rFonts w:cs="Arial"/>
                <w:sz w:val="24"/>
                <w:szCs w:val="24"/>
              </w:rPr>
            </w:pPr>
            <w:r w:rsidRPr="004F2CB6">
              <w:rPr>
                <w:rFonts w:cs="Arial"/>
                <w:sz w:val="24"/>
                <w:szCs w:val="24"/>
              </w:rPr>
              <w:t>VCAT reference number</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bottom"/>
          </w:tcPr>
          <w:p w14:paraId="79F3AE6B" w14:textId="77777777" w:rsidR="004F2CB6" w:rsidRPr="004F2CB6" w:rsidRDefault="004F2CB6" w:rsidP="00932DA0">
            <w:pPr>
              <w:pStyle w:val="TableLabels"/>
              <w:spacing w:before="0"/>
              <w:ind w:left="0"/>
              <w:rPr>
                <w:rFonts w:cs="Arial"/>
                <w:sz w:val="24"/>
                <w:szCs w:val="24"/>
              </w:rPr>
            </w:pPr>
            <w:r w:rsidRPr="004F2CB6">
              <w:rPr>
                <w:rFonts w:cs="Arial"/>
                <w:sz w:val="24"/>
                <w:szCs w:val="24"/>
              </w:rPr>
              <w:fldChar w:fldCharType="begin">
                <w:ffData>
                  <w:name w:val="SiteAddress"/>
                  <w:enabled/>
                  <w:calcOnExit w:val="0"/>
                  <w:statusText w:type="text" w:val="Site address"/>
                  <w:textInput/>
                </w:ffData>
              </w:fldChar>
            </w:r>
            <w:r w:rsidRPr="004F2CB6">
              <w:rPr>
                <w:rFonts w:cs="Arial"/>
                <w:sz w:val="24"/>
                <w:szCs w:val="24"/>
              </w:rPr>
              <w:instrText xml:space="preserve"> FORMTEXT </w:instrText>
            </w:r>
            <w:r w:rsidRPr="004F2CB6">
              <w:rPr>
                <w:rFonts w:cs="Arial"/>
                <w:sz w:val="24"/>
                <w:szCs w:val="24"/>
              </w:rPr>
            </w:r>
            <w:r w:rsidRPr="004F2CB6">
              <w:rPr>
                <w:rFonts w:cs="Arial"/>
                <w:sz w:val="24"/>
                <w:szCs w:val="24"/>
              </w:rPr>
              <w:fldChar w:fldCharType="separate"/>
            </w:r>
            <w:r w:rsidRPr="004F2CB6">
              <w:rPr>
                <w:rFonts w:cs="Arial"/>
                <w:noProof/>
                <w:sz w:val="24"/>
                <w:szCs w:val="24"/>
              </w:rPr>
              <w:t> </w:t>
            </w:r>
            <w:r w:rsidRPr="004F2CB6">
              <w:rPr>
                <w:rFonts w:cs="Arial"/>
                <w:noProof/>
                <w:sz w:val="24"/>
                <w:szCs w:val="24"/>
              </w:rPr>
              <w:t> </w:t>
            </w:r>
            <w:r w:rsidRPr="004F2CB6">
              <w:rPr>
                <w:rFonts w:cs="Arial"/>
                <w:noProof/>
                <w:sz w:val="24"/>
                <w:szCs w:val="24"/>
              </w:rPr>
              <w:t> </w:t>
            </w:r>
            <w:r w:rsidRPr="004F2CB6">
              <w:rPr>
                <w:rFonts w:cs="Arial"/>
                <w:noProof/>
                <w:sz w:val="24"/>
                <w:szCs w:val="24"/>
              </w:rPr>
              <w:t> </w:t>
            </w:r>
            <w:r w:rsidRPr="004F2CB6">
              <w:rPr>
                <w:rFonts w:cs="Arial"/>
                <w:noProof/>
                <w:sz w:val="24"/>
                <w:szCs w:val="24"/>
              </w:rPr>
              <w:t> </w:t>
            </w:r>
            <w:r w:rsidRPr="004F2CB6">
              <w:rPr>
                <w:rFonts w:cs="Arial"/>
                <w:sz w:val="24"/>
                <w:szCs w:val="24"/>
              </w:rPr>
              <w:fldChar w:fldCharType="end"/>
            </w:r>
          </w:p>
        </w:tc>
      </w:tr>
    </w:tbl>
    <w:p w14:paraId="1A6D0644" w14:textId="02DB9D6B" w:rsidR="004F2CB6" w:rsidRPr="004F2CB6" w:rsidRDefault="004F2CB6" w:rsidP="003418F9">
      <w:pPr>
        <w:spacing w:before="240" w:after="0"/>
        <w:ind w:left="142"/>
        <w:rPr>
          <w:b/>
          <w:sz w:val="24"/>
          <w:szCs w:val="24"/>
          <w:lang w:val="en-US"/>
        </w:rPr>
      </w:pPr>
      <w:r w:rsidRPr="004F2CB6">
        <w:rPr>
          <w:b/>
          <w:sz w:val="24"/>
          <w:szCs w:val="24"/>
        </w:rPr>
        <w:t xml:space="preserve">2. </w:t>
      </w:r>
      <w:r w:rsidRPr="004F2CB6">
        <w:rPr>
          <w:b/>
          <w:sz w:val="24"/>
          <w:szCs w:val="24"/>
          <w:lang w:val="en-US"/>
        </w:rPr>
        <w:t>Your details</w:t>
      </w:r>
      <w:r w:rsidR="006C630B">
        <w:rPr>
          <w:b/>
          <w:sz w:val="24"/>
          <w:szCs w:val="24"/>
          <w:lang w:val="en-US"/>
        </w:rPr>
        <w:t>:</w:t>
      </w:r>
    </w:p>
    <w:tbl>
      <w:tblPr>
        <w:tblW w:w="989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2977"/>
        <w:gridCol w:w="1701"/>
        <w:gridCol w:w="3397"/>
      </w:tblGrid>
      <w:tr w:rsidR="004F2CB6" w:rsidRPr="004F2CB6" w14:paraId="61664AC6" w14:textId="77777777" w:rsidTr="00E5085F">
        <w:trPr>
          <w:trHeight w:val="374"/>
        </w:trPr>
        <w:tc>
          <w:tcPr>
            <w:tcW w:w="1815" w:type="dxa"/>
            <w:tcBorders>
              <w:top w:val="nil"/>
              <w:left w:val="nil"/>
              <w:bottom w:val="nil"/>
              <w:right w:val="single" w:sz="4" w:space="0" w:color="auto"/>
            </w:tcBorders>
            <w:shd w:val="clear" w:color="auto" w:fill="auto"/>
            <w:vAlign w:val="bottom"/>
          </w:tcPr>
          <w:p w14:paraId="639611E1" w14:textId="77777777" w:rsidR="004F2CB6" w:rsidRPr="004F2CB6" w:rsidRDefault="004F2CB6" w:rsidP="00932DA0">
            <w:pPr>
              <w:pStyle w:val="TableLabels"/>
              <w:spacing w:before="0"/>
              <w:ind w:left="141" w:right="0"/>
              <w:rPr>
                <w:sz w:val="24"/>
                <w:szCs w:val="24"/>
              </w:rPr>
            </w:pPr>
            <w:r w:rsidRPr="004F2CB6">
              <w:rPr>
                <w:sz w:val="24"/>
                <w:szCs w:val="24"/>
              </w:rPr>
              <w:t>Given names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0F38C0E7" w14:textId="77777777" w:rsidR="004F2CB6" w:rsidRPr="004F2CB6" w:rsidRDefault="004F2CB6" w:rsidP="00932DA0">
            <w:pPr>
              <w:pStyle w:val="TableLabels"/>
              <w:spacing w:before="0"/>
              <w:ind w:left="-108" w:firstLine="142"/>
              <w:rPr>
                <w:sz w:val="24"/>
                <w:szCs w:val="24"/>
              </w:rPr>
            </w:pPr>
            <w:r w:rsidRPr="004F2CB6">
              <w:rPr>
                <w:sz w:val="24"/>
                <w:szCs w:val="24"/>
              </w:rPr>
              <w:fldChar w:fldCharType="begin">
                <w:ffData>
                  <w:name w:val="Text34"/>
                  <w:enabled/>
                  <w:calcOnExit w:val="0"/>
                  <w:textInput/>
                </w:ffData>
              </w:fldChar>
            </w:r>
            <w:r w:rsidRPr="004F2CB6">
              <w:rPr>
                <w:sz w:val="24"/>
                <w:szCs w:val="24"/>
              </w:rPr>
              <w:instrText xml:space="preserve"> FORMTEXT </w:instrText>
            </w:r>
            <w:r w:rsidRPr="004F2CB6">
              <w:rPr>
                <w:sz w:val="24"/>
                <w:szCs w:val="24"/>
              </w:rPr>
            </w:r>
            <w:r w:rsidRPr="004F2CB6">
              <w:rPr>
                <w:sz w:val="24"/>
                <w:szCs w:val="24"/>
              </w:rPr>
              <w:fldChar w:fldCharType="separate"/>
            </w:r>
            <w:r w:rsidRPr="004F2CB6">
              <w:rPr>
                <w:noProof/>
                <w:sz w:val="24"/>
                <w:szCs w:val="24"/>
              </w:rPr>
              <w:t> </w:t>
            </w:r>
            <w:r w:rsidRPr="004F2CB6">
              <w:rPr>
                <w:noProof/>
                <w:sz w:val="24"/>
                <w:szCs w:val="24"/>
              </w:rPr>
              <w:t> </w:t>
            </w:r>
            <w:r w:rsidRPr="004F2CB6">
              <w:rPr>
                <w:noProof/>
                <w:sz w:val="24"/>
                <w:szCs w:val="24"/>
              </w:rPr>
              <w:t> </w:t>
            </w:r>
            <w:r w:rsidRPr="004F2CB6">
              <w:rPr>
                <w:noProof/>
                <w:sz w:val="24"/>
                <w:szCs w:val="24"/>
              </w:rPr>
              <w:t> </w:t>
            </w:r>
            <w:r w:rsidRPr="004F2CB6">
              <w:rPr>
                <w:noProof/>
                <w:sz w:val="24"/>
                <w:szCs w:val="24"/>
              </w:rPr>
              <w:t> </w:t>
            </w:r>
            <w:r w:rsidRPr="004F2CB6">
              <w:rPr>
                <w:sz w:val="24"/>
                <w:szCs w:val="24"/>
              </w:rPr>
              <w:fldChar w:fldCharType="end"/>
            </w:r>
          </w:p>
        </w:tc>
        <w:tc>
          <w:tcPr>
            <w:tcW w:w="1701" w:type="dxa"/>
            <w:tcBorders>
              <w:top w:val="nil"/>
              <w:left w:val="single" w:sz="4" w:space="0" w:color="auto"/>
              <w:bottom w:val="nil"/>
              <w:right w:val="single" w:sz="4" w:space="0" w:color="auto"/>
            </w:tcBorders>
            <w:shd w:val="clear" w:color="auto" w:fill="auto"/>
            <w:vAlign w:val="bottom"/>
          </w:tcPr>
          <w:p w14:paraId="0F4D216F" w14:textId="77777777" w:rsidR="004F2CB6" w:rsidRPr="004F2CB6" w:rsidRDefault="004F2CB6" w:rsidP="00932DA0">
            <w:pPr>
              <w:pStyle w:val="TableLabels"/>
              <w:spacing w:before="0"/>
              <w:ind w:left="-108" w:right="0"/>
              <w:jc w:val="right"/>
              <w:rPr>
                <w:sz w:val="24"/>
                <w:szCs w:val="24"/>
              </w:rPr>
            </w:pPr>
            <w:r w:rsidRPr="004F2CB6">
              <w:rPr>
                <w:sz w:val="24"/>
                <w:szCs w:val="24"/>
              </w:rPr>
              <w:t>Family name</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1D0845B1" w14:textId="77777777" w:rsidR="004F2CB6" w:rsidRPr="004F2CB6" w:rsidRDefault="004F2CB6" w:rsidP="00932DA0">
            <w:pPr>
              <w:pStyle w:val="TableLabels"/>
              <w:spacing w:before="0"/>
              <w:ind w:left="0"/>
              <w:rPr>
                <w:sz w:val="24"/>
                <w:szCs w:val="24"/>
              </w:rPr>
            </w:pPr>
            <w:r w:rsidRPr="004F2CB6">
              <w:rPr>
                <w:sz w:val="24"/>
                <w:szCs w:val="24"/>
              </w:rPr>
              <w:fldChar w:fldCharType="begin">
                <w:ffData>
                  <w:name w:val="Text3"/>
                  <w:enabled/>
                  <w:calcOnExit w:val="0"/>
                  <w:textInput>
                    <w:type w:val="date"/>
                    <w:maxLength w:val="10"/>
                  </w:textInput>
                </w:ffData>
              </w:fldChar>
            </w:r>
            <w:r w:rsidRPr="004F2CB6">
              <w:rPr>
                <w:sz w:val="24"/>
                <w:szCs w:val="24"/>
              </w:rPr>
              <w:instrText xml:space="preserve"> FORMTEXT </w:instrText>
            </w:r>
            <w:r w:rsidRPr="004F2CB6">
              <w:rPr>
                <w:sz w:val="24"/>
                <w:szCs w:val="24"/>
              </w:rPr>
            </w:r>
            <w:r w:rsidRPr="004F2CB6">
              <w:rPr>
                <w:sz w:val="24"/>
                <w:szCs w:val="24"/>
              </w:rPr>
              <w:fldChar w:fldCharType="separate"/>
            </w:r>
            <w:r w:rsidRPr="004F2CB6">
              <w:rPr>
                <w:noProof/>
                <w:sz w:val="24"/>
                <w:szCs w:val="24"/>
              </w:rPr>
              <w:t> </w:t>
            </w:r>
            <w:r w:rsidRPr="004F2CB6">
              <w:rPr>
                <w:noProof/>
                <w:sz w:val="24"/>
                <w:szCs w:val="24"/>
              </w:rPr>
              <w:t> </w:t>
            </w:r>
            <w:r w:rsidRPr="004F2CB6">
              <w:rPr>
                <w:noProof/>
                <w:sz w:val="24"/>
                <w:szCs w:val="24"/>
              </w:rPr>
              <w:t> </w:t>
            </w:r>
            <w:r w:rsidRPr="004F2CB6">
              <w:rPr>
                <w:noProof/>
                <w:sz w:val="24"/>
                <w:szCs w:val="24"/>
              </w:rPr>
              <w:t> </w:t>
            </w:r>
            <w:r w:rsidRPr="004F2CB6">
              <w:rPr>
                <w:noProof/>
                <w:sz w:val="24"/>
                <w:szCs w:val="24"/>
              </w:rPr>
              <w:t> </w:t>
            </w:r>
            <w:r w:rsidRPr="004F2CB6">
              <w:rPr>
                <w:sz w:val="24"/>
                <w:szCs w:val="24"/>
              </w:rPr>
              <w:fldChar w:fldCharType="end"/>
            </w:r>
          </w:p>
        </w:tc>
      </w:tr>
    </w:tbl>
    <w:p w14:paraId="023B6A3E" w14:textId="77777777" w:rsidR="004F2CB6" w:rsidRPr="00E567B9" w:rsidRDefault="004F2CB6" w:rsidP="004F2CB6">
      <w:pPr>
        <w:spacing w:before="0" w:after="0"/>
        <w:ind w:left="0"/>
        <w:rPr>
          <w:rFonts w:cs="Arial"/>
          <w:sz w:val="12"/>
          <w:szCs w:val="12"/>
        </w:rPr>
      </w:pPr>
    </w:p>
    <w:tbl>
      <w:tblPr>
        <w:tblW w:w="964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14"/>
      </w:tblGrid>
      <w:tr w:rsidR="004F2CB6" w:rsidRPr="008672B4" w14:paraId="0B2AF8D5" w14:textId="77777777" w:rsidTr="00E5085F">
        <w:trPr>
          <w:trHeight w:val="374"/>
        </w:trPr>
        <w:tc>
          <w:tcPr>
            <w:tcW w:w="2835" w:type="dxa"/>
            <w:tcBorders>
              <w:top w:val="nil"/>
              <w:left w:val="nil"/>
              <w:bottom w:val="nil"/>
              <w:right w:val="single" w:sz="4" w:space="0" w:color="auto"/>
            </w:tcBorders>
            <w:shd w:val="clear" w:color="auto" w:fill="auto"/>
            <w:vAlign w:val="bottom"/>
          </w:tcPr>
          <w:p w14:paraId="3C677DFA" w14:textId="7E6AB020" w:rsidR="004F2CB6" w:rsidRPr="00E5085F" w:rsidRDefault="004F2CB6" w:rsidP="00932DA0">
            <w:pPr>
              <w:pStyle w:val="TableLabels"/>
              <w:spacing w:before="0"/>
              <w:ind w:left="-114" w:right="-110"/>
              <w:rPr>
                <w:rFonts w:cs="Arial"/>
                <w:sz w:val="24"/>
                <w:szCs w:val="24"/>
              </w:rPr>
            </w:pPr>
            <w:r w:rsidRPr="00E5085F">
              <w:rPr>
                <w:rFonts w:cs="Arial"/>
                <w:sz w:val="24"/>
                <w:szCs w:val="24"/>
              </w:rPr>
              <w:t xml:space="preserve">Street </w:t>
            </w:r>
            <w:r w:rsidR="00E5085F">
              <w:rPr>
                <w:rFonts w:cs="Arial"/>
                <w:sz w:val="24"/>
                <w:szCs w:val="24"/>
              </w:rPr>
              <w:t>number and name</w:t>
            </w:r>
          </w:p>
        </w:tc>
        <w:tc>
          <w:tcPr>
            <w:tcW w:w="6814" w:type="dxa"/>
            <w:tcBorders>
              <w:top w:val="single" w:sz="4" w:space="0" w:color="auto"/>
              <w:left w:val="single" w:sz="4" w:space="0" w:color="auto"/>
              <w:bottom w:val="single" w:sz="4" w:space="0" w:color="auto"/>
              <w:right w:val="single" w:sz="4" w:space="0" w:color="auto"/>
            </w:tcBorders>
            <w:shd w:val="clear" w:color="auto" w:fill="auto"/>
            <w:vAlign w:val="bottom"/>
          </w:tcPr>
          <w:p w14:paraId="6958B52A" w14:textId="77777777" w:rsidR="004F2CB6" w:rsidRPr="008672B4" w:rsidRDefault="004F2CB6" w:rsidP="00932DA0">
            <w:pPr>
              <w:pStyle w:val="TableLabels"/>
              <w:spacing w:before="0"/>
              <w:ind w:left="0"/>
              <w:rPr>
                <w:rFonts w:cs="Arial"/>
                <w:sz w:val="22"/>
                <w:szCs w:val="22"/>
              </w:rPr>
            </w:pPr>
            <w:r w:rsidRPr="008672B4">
              <w:rPr>
                <w:rFonts w:cs="Arial"/>
                <w:sz w:val="22"/>
                <w:szCs w:val="22"/>
              </w:rPr>
              <w:fldChar w:fldCharType="begin">
                <w:ffData>
                  <w:name w:val="SiteAddress"/>
                  <w:enabled/>
                  <w:calcOnExit w:val="0"/>
                  <w:statusText w:type="text" w:val="Site address"/>
                  <w:textInput/>
                </w:ffData>
              </w:fldChar>
            </w:r>
            <w:r w:rsidRPr="008672B4">
              <w:rPr>
                <w:rFonts w:cs="Arial"/>
                <w:sz w:val="22"/>
                <w:szCs w:val="22"/>
              </w:rPr>
              <w:instrText xml:space="preserve"> FORMTEXT </w:instrText>
            </w:r>
            <w:r w:rsidRPr="008672B4">
              <w:rPr>
                <w:rFonts w:cs="Arial"/>
                <w:sz w:val="22"/>
                <w:szCs w:val="22"/>
              </w:rPr>
            </w:r>
            <w:r w:rsidRPr="008672B4">
              <w:rPr>
                <w:rFonts w:cs="Arial"/>
                <w:sz w:val="22"/>
                <w:szCs w:val="22"/>
              </w:rPr>
              <w:fldChar w:fldCharType="separate"/>
            </w:r>
            <w:r w:rsidRPr="008672B4">
              <w:rPr>
                <w:rFonts w:cs="Arial"/>
                <w:noProof/>
                <w:sz w:val="22"/>
                <w:szCs w:val="22"/>
              </w:rPr>
              <w:t> </w:t>
            </w:r>
            <w:r w:rsidRPr="008672B4">
              <w:rPr>
                <w:rFonts w:cs="Arial"/>
                <w:noProof/>
                <w:sz w:val="22"/>
                <w:szCs w:val="22"/>
              </w:rPr>
              <w:t> </w:t>
            </w:r>
            <w:r w:rsidRPr="008672B4">
              <w:rPr>
                <w:rFonts w:cs="Arial"/>
                <w:noProof/>
                <w:sz w:val="22"/>
                <w:szCs w:val="22"/>
              </w:rPr>
              <w:t> </w:t>
            </w:r>
            <w:r w:rsidRPr="008672B4">
              <w:rPr>
                <w:rFonts w:cs="Arial"/>
                <w:noProof/>
                <w:sz w:val="22"/>
                <w:szCs w:val="22"/>
              </w:rPr>
              <w:t> </w:t>
            </w:r>
            <w:r w:rsidRPr="008672B4">
              <w:rPr>
                <w:rFonts w:cs="Arial"/>
                <w:noProof/>
                <w:sz w:val="22"/>
                <w:szCs w:val="22"/>
              </w:rPr>
              <w:t> </w:t>
            </w:r>
            <w:r w:rsidRPr="008672B4">
              <w:rPr>
                <w:rFonts w:cs="Arial"/>
                <w:sz w:val="22"/>
                <w:szCs w:val="22"/>
              </w:rPr>
              <w:fldChar w:fldCharType="end"/>
            </w:r>
          </w:p>
        </w:tc>
      </w:tr>
    </w:tbl>
    <w:p w14:paraId="0A98BE6D" w14:textId="77777777" w:rsidR="004F2CB6" w:rsidRPr="00E567B9" w:rsidRDefault="004F2CB6" w:rsidP="004F2CB6">
      <w:pPr>
        <w:tabs>
          <w:tab w:val="left" w:pos="1755"/>
        </w:tabs>
        <w:spacing w:before="0" w:after="0"/>
        <w:rPr>
          <w:rFonts w:cs="Arial"/>
          <w:sz w:val="12"/>
          <w:szCs w:val="12"/>
        </w:rPr>
      </w:pPr>
      <w:r w:rsidRPr="00E567B9">
        <w:rPr>
          <w:rFonts w:cs="Arial"/>
          <w:sz w:val="12"/>
          <w:szCs w:val="12"/>
        </w:rPr>
        <w:tab/>
      </w:r>
    </w:p>
    <w:tbl>
      <w:tblPr>
        <w:tblW w:w="964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110"/>
        <w:gridCol w:w="851"/>
        <w:gridCol w:w="850"/>
        <w:gridCol w:w="1276"/>
        <w:gridCol w:w="1428"/>
      </w:tblGrid>
      <w:tr w:rsidR="004F2CB6" w:rsidRPr="008672B4" w14:paraId="7693FB9A" w14:textId="77777777" w:rsidTr="00932DA0">
        <w:trPr>
          <w:trHeight w:val="374"/>
        </w:trPr>
        <w:tc>
          <w:tcPr>
            <w:tcW w:w="1134" w:type="dxa"/>
            <w:tcBorders>
              <w:top w:val="nil"/>
              <w:left w:val="nil"/>
              <w:bottom w:val="nil"/>
              <w:right w:val="single" w:sz="4" w:space="0" w:color="auto"/>
            </w:tcBorders>
            <w:shd w:val="clear" w:color="auto" w:fill="auto"/>
            <w:vAlign w:val="bottom"/>
          </w:tcPr>
          <w:p w14:paraId="20CE142C" w14:textId="77777777" w:rsidR="004F2CB6" w:rsidRPr="00E5085F" w:rsidRDefault="004F2CB6" w:rsidP="00932DA0">
            <w:pPr>
              <w:pStyle w:val="TableLabels"/>
              <w:spacing w:before="0"/>
              <w:ind w:left="-114"/>
              <w:rPr>
                <w:rFonts w:cs="Arial"/>
                <w:sz w:val="24"/>
                <w:szCs w:val="24"/>
              </w:rPr>
            </w:pPr>
            <w:r w:rsidRPr="00E5085F">
              <w:rPr>
                <w:rFonts w:cs="Arial"/>
                <w:sz w:val="24"/>
                <w:szCs w:val="24"/>
              </w:rPr>
              <w:t>Suburb</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14:paraId="1CE894C8" w14:textId="77777777" w:rsidR="004F2CB6" w:rsidRPr="008672B4" w:rsidRDefault="004F2CB6" w:rsidP="00932DA0">
            <w:pPr>
              <w:pStyle w:val="TableLabels"/>
              <w:spacing w:before="0"/>
              <w:ind w:left="0"/>
              <w:rPr>
                <w:rFonts w:cs="Arial"/>
                <w:sz w:val="22"/>
                <w:szCs w:val="22"/>
              </w:rPr>
            </w:pPr>
            <w:r w:rsidRPr="008672B4">
              <w:rPr>
                <w:rFonts w:cs="Arial"/>
                <w:sz w:val="22"/>
                <w:szCs w:val="22"/>
              </w:rPr>
              <w:fldChar w:fldCharType="begin">
                <w:ffData>
                  <w:name w:val="SiteAddress"/>
                  <w:enabled/>
                  <w:calcOnExit w:val="0"/>
                  <w:statusText w:type="text" w:val="Site address"/>
                  <w:textInput/>
                </w:ffData>
              </w:fldChar>
            </w:r>
            <w:r w:rsidRPr="008672B4">
              <w:rPr>
                <w:rFonts w:cs="Arial"/>
                <w:sz w:val="22"/>
                <w:szCs w:val="22"/>
              </w:rPr>
              <w:instrText xml:space="preserve"> FORMTEXT </w:instrText>
            </w:r>
            <w:r w:rsidRPr="008672B4">
              <w:rPr>
                <w:rFonts w:cs="Arial"/>
                <w:sz w:val="22"/>
                <w:szCs w:val="22"/>
              </w:rPr>
            </w:r>
            <w:r w:rsidRPr="008672B4">
              <w:rPr>
                <w:rFonts w:cs="Arial"/>
                <w:sz w:val="22"/>
                <w:szCs w:val="22"/>
              </w:rPr>
              <w:fldChar w:fldCharType="separate"/>
            </w:r>
            <w:r w:rsidRPr="008672B4">
              <w:rPr>
                <w:rFonts w:cs="Arial"/>
                <w:noProof/>
                <w:sz w:val="22"/>
                <w:szCs w:val="22"/>
              </w:rPr>
              <w:t> </w:t>
            </w:r>
            <w:r w:rsidRPr="008672B4">
              <w:rPr>
                <w:rFonts w:cs="Arial"/>
                <w:noProof/>
                <w:sz w:val="22"/>
                <w:szCs w:val="22"/>
              </w:rPr>
              <w:t> </w:t>
            </w:r>
            <w:r w:rsidRPr="008672B4">
              <w:rPr>
                <w:rFonts w:cs="Arial"/>
                <w:noProof/>
                <w:sz w:val="22"/>
                <w:szCs w:val="22"/>
              </w:rPr>
              <w:t> </w:t>
            </w:r>
            <w:r w:rsidRPr="008672B4">
              <w:rPr>
                <w:rFonts w:cs="Arial"/>
                <w:noProof/>
                <w:sz w:val="22"/>
                <w:szCs w:val="22"/>
              </w:rPr>
              <w:t> </w:t>
            </w:r>
            <w:r w:rsidRPr="008672B4">
              <w:rPr>
                <w:rFonts w:cs="Arial"/>
                <w:noProof/>
                <w:sz w:val="22"/>
                <w:szCs w:val="22"/>
              </w:rPr>
              <w:t> </w:t>
            </w:r>
            <w:r w:rsidRPr="008672B4">
              <w:rPr>
                <w:rFonts w:cs="Arial"/>
                <w:sz w:val="22"/>
                <w:szCs w:val="22"/>
              </w:rPr>
              <w:fldChar w:fldCharType="end"/>
            </w:r>
          </w:p>
        </w:tc>
        <w:tc>
          <w:tcPr>
            <w:tcW w:w="851" w:type="dxa"/>
            <w:tcBorders>
              <w:top w:val="nil"/>
              <w:left w:val="single" w:sz="4" w:space="0" w:color="auto"/>
              <w:bottom w:val="nil"/>
              <w:right w:val="single" w:sz="4" w:space="0" w:color="auto"/>
            </w:tcBorders>
            <w:shd w:val="clear" w:color="auto" w:fill="auto"/>
            <w:vAlign w:val="bottom"/>
          </w:tcPr>
          <w:p w14:paraId="21A08A5C" w14:textId="77777777" w:rsidR="004F2CB6" w:rsidRPr="00E5085F" w:rsidRDefault="004F2CB6" w:rsidP="00932DA0">
            <w:pPr>
              <w:pStyle w:val="TableLabels"/>
              <w:spacing w:before="0"/>
              <w:ind w:left="0" w:right="34"/>
              <w:jc w:val="right"/>
              <w:rPr>
                <w:rFonts w:cs="Arial"/>
                <w:sz w:val="24"/>
                <w:szCs w:val="24"/>
              </w:rPr>
            </w:pPr>
            <w:r w:rsidRPr="00E5085F">
              <w:rPr>
                <w:rFonts w:cs="Arial"/>
                <w:sz w:val="24"/>
                <w:szCs w:val="24"/>
              </w:rPr>
              <w:t>State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6E8ACC3" w14:textId="77777777" w:rsidR="004F2CB6" w:rsidRPr="008672B4" w:rsidRDefault="004F2CB6" w:rsidP="00932DA0">
            <w:pPr>
              <w:pStyle w:val="TableLabels"/>
              <w:spacing w:before="0"/>
              <w:ind w:left="0"/>
              <w:rPr>
                <w:rFonts w:cs="Arial"/>
                <w:sz w:val="22"/>
                <w:szCs w:val="22"/>
              </w:rPr>
            </w:pPr>
            <w:r w:rsidRPr="008672B4">
              <w:rPr>
                <w:rFonts w:cs="Arial"/>
                <w:sz w:val="22"/>
                <w:szCs w:val="22"/>
              </w:rPr>
              <w:fldChar w:fldCharType="begin">
                <w:ffData>
                  <w:name w:val="Dropdown2"/>
                  <w:enabled/>
                  <w:calcOnExit w:val="0"/>
                  <w:ddList>
                    <w:listEntry w:val="        "/>
                    <w:listEntry w:val="VIC"/>
                    <w:listEntry w:val="ACT"/>
                    <w:listEntry w:val="NSW"/>
                    <w:listEntry w:val="NT"/>
                    <w:listEntry w:val="QLD"/>
                    <w:listEntry w:val="SA"/>
                    <w:listEntry w:val="TAS"/>
                    <w:listEntry w:val="WA"/>
                  </w:ddList>
                </w:ffData>
              </w:fldChar>
            </w:r>
            <w:r w:rsidRPr="008672B4">
              <w:rPr>
                <w:rFonts w:cs="Arial"/>
                <w:sz w:val="22"/>
                <w:szCs w:val="22"/>
              </w:rPr>
              <w:instrText xml:space="preserve"> FORMDROPDOWN </w:instrText>
            </w:r>
            <w:r w:rsidR="001E21FF">
              <w:rPr>
                <w:rFonts w:cs="Arial"/>
                <w:sz w:val="22"/>
                <w:szCs w:val="22"/>
              </w:rPr>
            </w:r>
            <w:r w:rsidR="001E21FF">
              <w:rPr>
                <w:rFonts w:cs="Arial"/>
                <w:sz w:val="22"/>
                <w:szCs w:val="22"/>
              </w:rPr>
              <w:fldChar w:fldCharType="separate"/>
            </w:r>
            <w:r w:rsidRPr="008672B4">
              <w:rPr>
                <w:rFonts w:cs="Arial"/>
                <w:sz w:val="22"/>
                <w:szCs w:val="22"/>
              </w:rPr>
              <w:fldChar w:fldCharType="end"/>
            </w:r>
          </w:p>
        </w:tc>
        <w:tc>
          <w:tcPr>
            <w:tcW w:w="1276" w:type="dxa"/>
            <w:tcBorders>
              <w:top w:val="nil"/>
              <w:left w:val="single" w:sz="4" w:space="0" w:color="auto"/>
              <w:bottom w:val="nil"/>
              <w:right w:val="single" w:sz="4" w:space="0" w:color="auto"/>
            </w:tcBorders>
            <w:shd w:val="clear" w:color="auto" w:fill="auto"/>
            <w:vAlign w:val="bottom"/>
          </w:tcPr>
          <w:p w14:paraId="4738774D" w14:textId="77777777" w:rsidR="004F2CB6" w:rsidRPr="00E5085F" w:rsidRDefault="004F2CB6" w:rsidP="00932DA0">
            <w:pPr>
              <w:pStyle w:val="TableLabels"/>
              <w:spacing w:before="0"/>
              <w:ind w:left="0" w:right="34"/>
              <w:jc w:val="right"/>
              <w:rPr>
                <w:rFonts w:cs="Arial"/>
                <w:sz w:val="24"/>
                <w:szCs w:val="24"/>
              </w:rPr>
            </w:pPr>
            <w:r w:rsidRPr="00E5085F">
              <w:rPr>
                <w:rFonts w:cs="Arial"/>
                <w:sz w:val="24"/>
                <w:szCs w:val="24"/>
              </w:rPr>
              <w:t>Postcode</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bottom"/>
          </w:tcPr>
          <w:p w14:paraId="5C45A33B" w14:textId="77777777" w:rsidR="004F2CB6" w:rsidRPr="008672B4" w:rsidRDefault="004F2CB6" w:rsidP="00932DA0">
            <w:pPr>
              <w:pStyle w:val="TableLabels"/>
              <w:spacing w:before="0"/>
              <w:ind w:left="0"/>
              <w:rPr>
                <w:rFonts w:cs="Arial"/>
                <w:sz w:val="22"/>
                <w:szCs w:val="22"/>
              </w:rPr>
            </w:pPr>
            <w:r w:rsidRPr="008672B4">
              <w:rPr>
                <w:rFonts w:cs="Arial"/>
                <w:sz w:val="22"/>
                <w:szCs w:val="22"/>
              </w:rPr>
              <w:fldChar w:fldCharType="begin">
                <w:ffData>
                  <w:name w:val="Text35"/>
                  <w:enabled/>
                  <w:calcOnExit w:val="0"/>
                  <w:textInput/>
                </w:ffData>
              </w:fldChar>
            </w:r>
            <w:r w:rsidRPr="008672B4">
              <w:rPr>
                <w:rFonts w:cs="Arial"/>
                <w:sz w:val="22"/>
                <w:szCs w:val="22"/>
              </w:rPr>
              <w:instrText xml:space="preserve"> FORMTEXT </w:instrText>
            </w:r>
            <w:r w:rsidRPr="008672B4">
              <w:rPr>
                <w:rFonts w:cs="Arial"/>
                <w:sz w:val="22"/>
                <w:szCs w:val="22"/>
              </w:rPr>
            </w:r>
            <w:r w:rsidRPr="008672B4">
              <w:rPr>
                <w:rFonts w:cs="Arial"/>
                <w:sz w:val="22"/>
                <w:szCs w:val="22"/>
              </w:rPr>
              <w:fldChar w:fldCharType="separate"/>
            </w:r>
            <w:r w:rsidRPr="008672B4">
              <w:rPr>
                <w:rFonts w:cs="Arial"/>
                <w:noProof/>
                <w:sz w:val="22"/>
                <w:szCs w:val="22"/>
              </w:rPr>
              <w:t> </w:t>
            </w:r>
            <w:r w:rsidRPr="008672B4">
              <w:rPr>
                <w:rFonts w:cs="Arial"/>
                <w:noProof/>
                <w:sz w:val="22"/>
                <w:szCs w:val="22"/>
              </w:rPr>
              <w:t> </w:t>
            </w:r>
            <w:r w:rsidRPr="008672B4">
              <w:rPr>
                <w:rFonts w:cs="Arial"/>
                <w:noProof/>
                <w:sz w:val="22"/>
                <w:szCs w:val="22"/>
              </w:rPr>
              <w:t> </w:t>
            </w:r>
            <w:r w:rsidRPr="008672B4">
              <w:rPr>
                <w:rFonts w:cs="Arial"/>
                <w:noProof/>
                <w:sz w:val="22"/>
                <w:szCs w:val="22"/>
              </w:rPr>
              <w:t> </w:t>
            </w:r>
            <w:r w:rsidRPr="008672B4">
              <w:rPr>
                <w:rFonts w:cs="Arial"/>
                <w:noProof/>
                <w:sz w:val="22"/>
                <w:szCs w:val="22"/>
              </w:rPr>
              <w:t> </w:t>
            </w:r>
            <w:r w:rsidRPr="008672B4">
              <w:rPr>
                <w:rFonts w:cs="Arial"/>
                <w:sz w:val="22"/>
                <w:szCs w:val="22"/>
              </w:rPr>
              <w:fldChar w:fldCharType="end"/>
            </w:r>
          </w:p>
        </w:tc>
      </w:tr>
    </w:tbl>
    <w:p w14:paraId="262835BD" w14:textId="77777777" w:rsidR="004F2CB6" w:rsidRPr="00601312" w:rsidRDefault="004F2CB6" w:rsidP="004F2CB6">
      <w:pPr>
        <w:spacing w:before="0" w:after="0"/>
        <w:jc w:val="both"/>
        <w:rPr>
          <w:rStyle w:val="CheckboxListChar"/>
          <w:b/>
          <w:sz w:val="12"/>
          <w:szCs w:val="12"/>
        </w:rPr>
      </w:pP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38"/>
      </w:tblGrid>
      <w:tr w:rsidR="004F2CB6" w:rsidRPr="008672B4" w14:paraId="5B622732" w14:textId="77777777" w:rsidTr="00932DA0">
        <w:trPr>
          <w:trHeight w:val="374"/>
        </w:trPr>
        <w:tc>
          <w:tcPr>
            <w:tcW w:w="1701" w:type="dxa"/>
            <w:tcBorders>
              <w:top w:val="nil"/>
              <w:left w:val="nil"/>
              <w:bottom w:val="nil"/>
              <w:right w:val="single" w:sz="4" w:space="0" w:color="auto"/>
            </w:tcBorders>
            <w:shd w:val="clear" w:color="auto" w:fill="auto"/>
            <w:vAlign w:val="bottom"/>
          </w:tcPr>
          <w:p w14:paraId="6FA251A0" w14:textId="77777777" w:rsidR="004F2CB6" w:rsidRPr="00E5085F" w:rsidRDefault="004F2CB6" w:rsidP="00932DA0">
            <w:pPr>
              <w:pStyle w:val="TableLabels"/>
              <w:spacing w:before="0"/>
              <w:ind w:left="-114" w:right="-527"/>
              <w:rPr>
                <w:rFonts w:cs="Arial"/>
                <w:sz w:val="24"/>
                <w:szCs w:val="24"/>
              </w:rPr>
            </w:pPr>
            <w:r w:rsidRPr="008672B4">
              <w:rPr>
                <w:rFonts w:cs="Arial"/>
                <w:b/>
                <w:sz w:val="22"/>
                <w:szCs w:val="22"/>
              </w:rPr>
              <w:br w:type="page"/>
            </w:r>
            <w:r w:rsidRPr="00E5085F">
              <w:rPr>
                <w:rFonts w:cs="Arial"/>
                <w:sz w:val="24"/>
                <w:szCs w:val="24"/>
              </w:rPr>
              <w:t>Phone number</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41224948" w14:textId="77777777" w:rsidR="004F2CB6" w:rsidRPr="008672B4" w:rsidRDefault="004F2CB6" w:rsidP="00932DA0">
            <w:pPr>
              <w:pStyle w:val="TableLabels"/>
              <w:spacing w:before="0"/>
              <w:ind w:left="0"/>
              <w:rPr>
                <w:rFonts w:cs="Arial"/>
                <w:sz w:val="22"/>
                <w:szCs w:val="22"/>
              </w:rPr>
            </w:pPr>
            <w:r w:rsidRPr="008672B4">
              <w:rPr>
                <w:rFonts w:cs="Arial"/>
                <w:sz w:val="22"/>
                <w:szCs w:val="22"/>
              </w:rPr>
              <w:fldChar w:fldCharType="begin">
                <w:ffData>
                  <w:name w:val="SiteAddress"/>
                  <w:enabled/>
                  <w:calcOnExit w:val="0"/>
                  <w:statusText w:type="text" w:val="Site address"/>
                  <w:textInput/>
                </w:ffData>
              </w:fldChar>
            </w:r>
            <w:r w:rsidRPr="008672B4">
              <w:rPr>
                <w:rFonts w:cs="Arial"/>
                <w:sz w:val="22"/>
                <w:szCs w:val="22"/>
              </w:rPr>
              <w:instrText xml:space="preserve"> FORMTEXT </w:instrText>
            </w:r>
            <w:r w:rsidRPr="008672B4">
              <w:rPr>
                <w:rFonts w:cs="Arial"/>
                <w:sz w:val="22"/>
                <w:szCs w:val="22"/>
              </w:rPr>
            </w:r>
            <w:r w:rsidRPr="008672B4">
              <w:rPr>
                <w:rFonts w:cs="Arial"/>
                <w:sz w:val="22"/>
                <w:szCs w:val="22"/>
              </w:rPr>
              <w:fldChar w:fldCharType="separate"/>
            </w:r>
            <w:r w:rsidRPr="008672B4">
              <w:rPr>
                <w:rFonts w:cs="Arial"/>
                <w:noProof/>
                <w:sz w:val="22"/>
                <w:szCs w:val="22"/>
              </w:rPr>
              <w:t> </w:t>
            </w:r>
            <w:r w:rsidRPr="008672B4">
              <w:rPr>
                <w:rFonts w:cs="Arial"/>
                <w:noProof/>
                <w:sz w:val="22"/>
                <w:szCs w:val="22"/>
              </w:rPr>
              <w:t> </w:t>
            </w:r>
            <w:r w:rsidRPr="008672B4">
              <w:rPr>
                <w:rFonts w:cs="Arial"/>
                <w:noProof/>
                <w:sz w:val="22"/>
                <w:szCs w:val="22"/>
              </w:rPr>
              <w:t> </w:t>
            </w:r>
            <w:r w:rsidRPr="008672B4">
              <w:rPr>
                <w:rFonts w:cs="Arial"/>
                <w:noProof/>
                <w:sz w:val="22"/>
                <w:szCs w:val="22"/>
              </w:rPr>
              <w:t> </w:t>
            </w:r>
            <w:r w:rsidRPr="008672B4">
              <w:rPr>
                <w:rFonts w:cs="Arial"/>
                <w:noProof/>
                <w:sz w:val="22"/>
                <w:szCs w:val="22"/>
              </w:rPr>
              <w:t> </w:t>
            </w:r>
            <w:r w:rsidRPr="008672B4">
              <w:rPr>
                <w:rFonts w:cs="Arial"/>
                <w:sz w:val="22"/>
                <w:szCs w:val="22"/>
              </w:rPr>
              <w:fldChar w:fldCharType="end"/>
            </w:r>
          </w:p>
        </w:tc>
      </w:tr>
    </w:tbl>
    <w:p w14:paraId="5F869369" w14:textId="77777777" w:rsidR="004F2CB6" w:rsidRPr="00601312" w:rsidRDefault="004F2CB6" w:rsidP="004F2CB6">
      <w:pPr>
        <w:spacing w:before="0" w:after="0"/>
        <w:ind w:left="0"/>
        <w:rPr>
          <w:rFonts w:cs="Arial"/>
          <w:sz w:val="12"/>
          <w:szCs w:val="12"/>
        </w:rPr>
      </w:pPr>
    </w:p>
    <w:tbl>
      <w:tblPr>
        <w:tblW w:w="964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948"/>
      </w:tblGrid>
      <w:tr w:rsidR="004F2CB6" w:rsidRPr="008672B4" w14:paraId="22422F07" w14:textId="77777777" w:rsidTr="00932DA0">
        <w:trPr>
          <w:trHeight w:val="374"/>
        </w:trPr>
        <w:tc>
          <w:tcPr>
            <w:tcW w:w="1701" w:type="dxa"/>
            <w:tcBorders>
              <w:top w:val="nil"/>
              <w:left w:val="nil"/>
              <w:bottom w:val="nil"/>
              <w:right w:val="single" w:sz="4" w:space="0" w:color="auto"/>
            </w:tcBorders>
            <w:shd w:val="clear" w:color="auto" w:fill="auto"/>
            <w:vAlign w:val="bottom"/>
          </w:tcPr>
          <w:p w14:paraId="48D212B6" w14:textId="77777777" w:rsidR="004F2CB6" w:rsidRPr="00E5085F" w:rsidRDefault="004F2CB6" w:rsidP="00932DA0">
            <w:pPr>
              <w:pStyle w:val="TableLabels"/>
              <w:spacing w:before="0"/>
              <w:ind w:left="-114" w:right="-110"/>
              <w:rPr>
                <w:rFonts w:cs="Arial"/>
                <w:sz w:val="24"/>
                <w:szCs w:val="24"/>
              </w:rPr>
            </w:pPr>
            <w:r w:rsidRPr="00E5085F">
              <w:rPr>
                <w:rFonts w:cs="Arial"/>
                <w:sz w:val="24"/>
                <w:szCs w:val="24"/>
              </w:rPr>
              <w:t>Email</w:t>
            </w:r>
          </w:p>
        </w:tc>
        <w:tc>
          <w:tcPr>
            <w:tcW w:w="7948" w:type="dxa"/>
            <w:tcBorders>
              <w:top w:val="single" w:sz="4" w:space="0" w:color="auto"/>
              <w:left w:val="single" w:sz="4" w:space="0" w:color="auto"/>
              <w:bottom w:val="single" w:sz="4" w:space="0" w:color="auto"/>
              <w:right w:val="single" w:sz="4" w:space="0" w:color="auto"/>
            </w:tcBorders>
            <w:shd w:val="clear" w:color="auto" w:fill="auto"/>
            <w:vAlign w:val="bottom"/>
          </w:tcPr>
          <w:p w14:paraId="3E24BBB7" w14:textId="77777777" w:rsidR="004F2CB6" w:rsidRPr="008672B4" w:rsidRDefault="004F2CB6" w:rsidP="00932DA0">
            <w:pPr>
              <w:pStyle w:val="TableLabels"/>
              <w:spacing w:before="0"/>
              <w:ind w:left="0"/>
              <w:rPr>
                <w:rFonts w:cs="Arial"/>
                <w:sz w:val="22"/>
                <w:szCs w:val="22"/>
              </w:rPr>
            </w:pPr>
            <w:r w:rsidRPr="008672B4">
              <w:rPr>
                <w:rFonts w:cs="Arial"/>
                <w:sz w:val="22"/>
                <w:szCs w:val="22"/>
              </w:rPr>
              <w:fldChar w:fldCharType="begin">
                <w:ffData>
                  <w:name w:val="SiteAddress"/>
                  <w:enabled/>
                  <w:calcOnExit w:val="0"/>
                  <w:statusText w:type="text" w:val="Site address"/>
                  <w:textInput/>
                </w:ffData>
              </w:fldChar>
            </w:r>
            <w:r w:rsidRPr="008672B4">
              <w:rPr>
                <w:rFonts w:cs="Arial"/>
                <w:sz w:val="22"/>
                <w:szCs w:val="22"/>
              </w:rPr>
              <w:instrText xml:space="preserve"> FORMTEXT </w:instrText>
            </w:r>
            <w:r w:rsidRPr="008672B4">
              <w:rPr>
                <w:rFonts w:cs="Arial"/>
                <w:sz w:val="22"/>
                <w:szCs w:val="22"/>
              </w:rPr>
            </w:r>
            <w:r w:rsidRPr="008672B4">
              <w:rPr>
                <w:rFonts w:cs="Arial"/>
                <w:sz w:val="22"/>
                <w:szCs w:val="22"/>
              </w:rPr>
              <w:fldChar w:fldCharType="separate"/>
            </w:r>
            <w:r w:rsidRPr="008672B4">
              <w:rPr>
                <w:rFonts w:cs="Arial"/>
                <w:noProof/>
                <w:sz w:val="22"/>
                <w:szCs w:val="22"/>
              </w:rPr>
              <w:t> </w:t>
            </w:r>
            <w:r w:rsidRPr="008672B4">
              <w:rPr>
                <w:rFonts w:cs="Arial"/>
                <w:noProof/>
                <w:sz w:val="22"/>
                <w:szCs w:val="22"/>
              </w:rPr>
              <w:t> </w:t>
            </w:r>
            <w:r w:rsidRPr="008672B4">
              <w:rPr>
                <w:rFonts w:cs="Arial"/>
                <w:noProof/>
                <w:sz w:val="22"/>
                <w:szCs w:val="22"/>
              </w:rPr>
              <w:t> </w:t>
            </w:r>
            <w:r w:rsidRPr="008672B4">
              <w:rPr>
                <w:rFonts w:cs="Arial"/>
                <w:noProof/>
                <w:sz w:val="22"/>
                <w:szCs w:val="22"/>
              </w:rPr>
              <w:t> </w:t>
            </w:r>
            <w:r w:rsidRPr="008672B4">
              <w:rPr>
                <w:rFonts w:cs="Arial"/>
                <w:noProof/>
                <w:sz w:val="22"/>
                <w:szCs w:val="22"/>
              </w:rPr>
              <w:t> </w:t>
            </w:r>
            <w:r w:rsidRPr="008672B4">
              <w:rPr>
                <w:rFonts w:cs="Arial"/>
                <w:sz w:val="22"/>
                <w:szCs w:val="22"/>
              </w:rPr>
              <w:fldChar w:fldCharType="end"/>
            </w:r>
          </w:p>
        </w:tc>
      </w:tr>
    </w:tbl>
    <w:p w14:paraId="08F29784" w14:textId="35CABC38" w:rsidR="00E5085F" w:rsidRPr="004F2CB6" w:rsidRDefault="00E5085F" w:rsidP="003418F9">
      <w:pPr>
        <w:spacing w:before="240" w:after="0"/>
        <w:ind w:left="142"/>
        <w:rPr>
          <w:b/>
          <w:sz w:val="24"/>
          <w:szCs w:val="24"/>
          <w:lang w:val="en-US"/>
        </w:rPr>
      </w:pPr>
      <w:r>
        <w:rPr>
          <w:b/>
          <w:sz w:val="24"/>
          <w:szCs w:val="24"/>
        </w:rPr>
        <w:t>3</w:t>
      </w:r>
      <w:r w:rsidRPr="004F2CB6">
        <w:rPr>
          <w:b/>
          <w:sz w:val="24"/>
          <w:szCs w:val="24"/>
        </w:rPr>
        <w:t xml:space="preserve">. </w:t>
      </w:r>
      <w:r w:rsidRPr="004F2CB6">
        <w:rPr>
          <w:b/>
          <w:sz w:val="24"/>
          <w:szCs w:val="24"/>
          <w:lang w:val="en-US"/>
        </w:rPr>
        <w:t xml:space="preserve">Your </w:t>
      </w:r>
      <w:r w:rsidR="0032054E">
        <w:rPr>
          <w:b/>
          <w:sz w:val="24"/>
          <w:szCs w:val="24"/>
          <w:lang w:val="en-US"/>
        </w:rPr>
        <w:t>rental provider’s</w:t>
      </w:r>
      <w:r>
        <w:rPr>
          <w:b/>
          <w:sz w:val="24"/>
          <w:szCs w:val="24"/>
          <w:lang w:val="en-US"/>
        </w:rPr>
        <w:t xml:space="preserve"> </w:t>
      </w:r>
      <w:r w:rsidRPr="004F2CB6">
        <w:rPr>
          <w:b/>
          <w:sz w:val="24"/>
          <w:szCs w:val="24"/>
          <w:lang w:val="en-US"/>
        </w:rPr>
        <w:t>details</w:t>
      </w:r>
    </w:p>
    <w:tbl>
      <w:tblPr>
        <w:tblW w:w="989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2977"/>
        <w:gridCol w:w="1701"/>
        <w:gridCol w:w="3397"/>
      </w:tblGrid>
      <w:tr w:rsidR="00E5085F" w:rsidRPr="004F2CB6" w14:paraId="35397281" w14:textId="77777777" w:rsidTr="00932DA0">
        <w:trPr>
          <w:trHeight w:val="374"/>
        </w:trPr>
        <w:tc>
          <w:tcPr>
            <w:tcW w:w="1815" w:type="dxa"/>
            <w:tcBorders>
              <w:top w:val="nil"/>
              <w:left w:val="nil"/>
              <w:bottom w:val="nil"/>
              <w:right w:val="single" w:sz="4" w:space="0" w:color="auto"/>
            </w:tcBorders>
            <w:shd w:val="clear" w:color="auto" w:fill="auto"/>
            <w:vAlign w:val="bottom"/>
          </w:tcPr>
          <w:p w14:paraId="5DAB6470" w14:textId="77777777" w:rsidR="00E5085F" w:rsidRPr="004F2CB6" w:rsidRDefault="00E5085F" w:rsidP="00932DA0">
            <w:pPr>
              <w:pStyle w:val="TableLabels"/>
              <w:spacing w:before="0"/>
              <w:ind w:left="141" w:right="0"/>
              <w:rPr>
                <w:sz w:val="24"/>
                <w:szCs w:val="24"/>
              </w:rPr>
            </w:pPr>
            <w:r w:rsidRPr="004F2CB6">
              <w:rPr>
                <w:sz w:val="24"/>
                <w:szCs w:val="24"/>
              </w:rPr>
              <w:t>Given names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tcPr>
          <w:p w14:paraId="13391374" w14:textId="77777777" w:rsidR="00E5085F" w:rsidRPr="004F2CB6" w:rsidRDefault="00E5085F" w:rsidP="00932DA0">
            <w:pPr>
              <w:pStyle w:val="TableLabels"/>
              <w:spacing w:before="0"/>
              <w:ind w:left="-108" w:firstLine="142"/>
              <w:rPr>
                <w:sz w:val="24"/>
                <w:szCs w:val="24"/>
              </w:rPr>
            </w:pPr>
            <w:r w:rsidRPr="004F2CB6">
              <w:rPr>
                <w:sz w:val="24"/>
                <w:szCs w:val="24"/>
              </w:rPr>
              <w:fldChar w:fldCharType="begin">
                <w:ffData>
                  <w:name w:val="Text34"/>
                  <w:enabled/>
                  <w:calcOnExit w:val="0"/>
                  <w:textInput/>
                </w:ffData>
              </w:fldChar>
            </w:r>
            <w:r w:rsidRPr="004F2CB6">
              <w:rPr>
                <w:sz w:val="24"/>
                <w:szCs w:val="24"/>
              </w:rPr>
              <w:instrText xml:space="preserve"> FORMTEXT </w:instrText>
            </w:r>
            <w:r w:rsidRPr="004F2CB6">
              <w:rPr>
                <w:sz w:val="24"/>
                <w:szCs w:val="24"/>
              </w:rPr>
            </w:r>
            <w:r w:rsidRPr="004F2CB6">
              <w:rPr>
                <w:sz w:val="24"/>
                <w:szCs w:val="24"/>
              </w:rPr>
              <w:fldChar w:fldCharType="separate"/>
            </w:r>
            <w:r w:rsidRPr="004F2CB6">
              <w:rPr>
                <w:noProof/>
                <w:sz w:val="24"/>
                <w:szCs w:val="24"/>
              </w:rPr>
              <w:t> </w:t>
            </w:r>
            <w:r w:rsidRPr="004F2CB6">
              <w:rPr>
                <w:noProof/>
                <w:sz w:val="24"/>
                <w:szCs w:val="24"/>
              </w:rPr>
              <w:t> </w:t>
            </w:r>
            <w:r w:rsidRPr="004F2CB6">
              <w:rPr>
                <w:noProof/>
                <w:sz w:val="24"/>
                <w:szCs w:val="24"/>
              </w:rPr>
              <w:t> </w:t>
            </w:r>
            <w:r w:rsidRPr="004F2CB6">
              <w:rPr>
                <w:noProof/>
                <w:sz w:val="24"/>
                <w:szCs w:val="24"/>
              </w:rPr>
              <w:t> </w:t>
            </w:r>
            <w:r w:rsidRPr="004F2CB6">
              <w:rPr>
                <w:noProof/>
                <w:sz w:val="24"/>
                <w:szCs w:val="24"/>
              </w:rPr>
              <w:t> </w:t>
            </w:r>
            <w:r w:rsidRPr="004F2CB6">
              <w:rPr>
                <w:sz w:val="24"/>
                <w:szCs w:val="24"/>
              </w:rPr>
              <w:fldChar w:fldCharType="end"/>
            </w:r>
          </w:p>
        </w:tc>
        <w:tc>
          <w:tcPr>
            <w:tcW w:w="1701" w:type="dxa"/>
            <w:tcBorders>
              <w:top w:val="nil"/>
              <w:left w:val="single" w:sz="4" w:space="0" w:color="auto"/>
              <w:bottom w:val="nil"/>
              <w:right w:val="single" w:sz="4" w:space="0" w:color="auto"/>
            </w:tcBorders>
            <w:shd w:val="clear" w:color="auto" w:fill="auto"/>
            <w:vAlign w:val="bottom"/>
          </w:tcPr>
          <w:p w14:paraId="0FABF8CC" w14:textId="77777777" w:rsidR="00E5085F" w:rsidRPr="004F2CB6" w:rsidRDefault="00E5085F" w:rsidP="00932DA0">
            <w:pPr>
              <w:pStyle w:val="TableLabels"/>
              <w:spacing w:before="0"/>
              <w:ind w:left="-108" w:right="0"/>
              <w:jc w:val="right"/>
              <w:rPr>
                <w:sz w:val="24"/>
                <w:szCs w:val="24"/>
              </w:rPr>
            </w:pPr>
            <w:r w:rsidRPr="004F2CB6">
              <w:rPr>
                <w:sz w:val="24"/>
                <w:szCs w:val="24"/>
              </w:rPr>
              <w:t>Family name</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bottom"/>
          </w:tcPr>
          <w:p w14:paraId="537471AA" w14:textId="77777777" w:rsidR="00E5085F" w:rsidRPr="00E5085F" w:rsidRDefault="00E5085F" w:rsidP="00932DA0">
            <w:pPr>
              <w:pStyle w:val="TableLabels"/>
              <w:spacing w:before="0"/>
              <w:ind w:left="0"/>
              <w:rPr>
                <w:sz w:val="24"/>
                <w:szCs w:val="24"/>
              </w:rPr>
            </w:pPr>
            <w:r w:rsidRPr="00E5085F">
              <w:rPr>
                <w:sz w:val="24"/>
                <w:szCs w:val="24"/>
              </w:rPr>
              <w:fldChar w:fldCharType="begin">
                <w:ffData>
                  <w:name w:val="Text3"/>
                  <w:enabled/>
                  <w:calcOnExit w:val="0"/>
                  <w:textInput>
                    <w:type w:val="date"/>
                    <w:maxLength w:val="10"/>
                  </w:textInput>
                </w:ffData>
              </w:fldChar>
            </w:r>
            <w:r w:rsidRPr="00E5085F">
              <w:rPr>
                <w:sz w:val="24"/>
                <w:szCs w:val="24"/>
              </w:rPr>
              <w:instrText xml:space="preserve"> FORMTEXT </w:instrText>
            </w:r>
            <w:r w:rsidRPr="00E5085F">
              <w:rPr>
                <w:sz w:val="24"/>
                <w:szCs w:val="24"/>
              </w:rPr>
            </w:r>
            <w:r w:rsidRPr="00E5085F">
              <w:rPr>
                <w:sz w:val="24"/>
                <w:szCs w:val="24"/>
              </w:rPr>
              <w:fldChar w:fldCharType="separate"/>
            </w:r>
            <w:r w:rsidRPr="00E5085F">
              <w:rPr>
                <w:noProof/>
                <w:sz w:val="24"/>
                <w:szCs w:val="24"/>
              </w:rPr>
              <w:t> </w:t>
            </w:r>
            <w:r w:rsidRPr="00E5085F">
              <w:rPr>
                <w:noProof/>
                <w:sz w:val="24"/>
                <w:szCs w:val="24"/>
              </w:rPr>
              <w:t> </w:t>
            </w:r>
            <w:r w:rsidRPr="00E5085F">
              <w:rPr>
                <w:noProof/>
                <w:sz w:val="24"/>
                <w:szCs w:val="24"/>
              </w:rPr>
              <w:t> </w:t>
            </w:r>
            <w:r w:rsidRPr="00E5085F">
              <w:rPr>
                <w:noProof/>
                <w:sz w:val="24"/>
                <w:szCs w:val="24"/>
              </w:rPr>
              <w:t> </w:t>
            </w:r>
            <w:r w:rsidRPr="00E5085F">
              <w:rPr>
                <w:noProof/>
                <w:sz w:val="24"/>
                <w:szCs w:val="24"/>
              </w:rPr>
              <w:t> </w:t>
            </w:r>
            <w:r w:rsidRPr="00E5085F">
              <w:rPr>
                <w:sz w:val="24"/>
                <w:szCs w:val="24"/>
              </w:rPr>
              <w:fldChar w:fldCharType="end"/>
            </w:r>
          </w:p>
        </w:tc>
      </w:tr>
    </w:tbl>
    <w:p w14:paraId="0AAFD8B5" w14:textId="745BBA62" w:rsidR="00E5085F" w:rsidRPr="00E5085F" w:rsidRDefault="00E5085F" w:rsidP="00E5085F">
      <w:pPr>
        <w:spacing w:before="0" w:after="0"/>
        <w:ind w:left="0" w:right="0"/>
        <w:rPr>
          <w:sz w:val="24"/>
          <w:szCs w:val="24"/>
        </w:rPr>
      </w:pPr>
      <w:r w:rsidRPr="00E5085F">
        <w:rPr>
          <w:sz w:val="24"/>
          <w:szCs w:val="24"/>
        </w:rPr>
        <w:br w:type="page"/>
      </w:r>
    </w:p>
    <w:p w14:paraId="6610E02B" w14:textId="321139B0" w:rsidR="00E5085F" w:rsidRDefault="00E5085F" w:rsidP="00E5085F">
      <w:pPr>
        <w:pStyle w:val="Heading2"/>
        <w:spacing w:before="400"/>
        <w:rPr>
          <w:rFonts w:eastAsia="Times New Roman"/>
        </w:rPr>
      </w:pPr>
      <w:r>
        <w:lastRenderedPageBreak/>
        <w:t>rent reduction or payment plan</w:t>
      </w:r>
    </w:p>
    <w:p w14:paraId="3074B594" w14:textId="3EE6AF1C" w:rsidR="00E5085F" w:rsidRPr="00E5085F" w:rsidRDefault="00E5085F" w:rsidP="00B30FF8">
      <w:pPr>
        <w:spacing w:after="60"/>
        <w:ind w:left="426" w:hanging="284"/>
        <w:rPr>
          <w:b/>
          <w:sz w:val="24"/>
          <w:szCs w:val="24"/>
        </w:rPr>
      </w:pPr>
      <w:r w:rsidRPr="00E5085F">
        <w:rPr>
          <w:b/>
          <w:sz w:val="24"/>
          <w:szCs w:val="24"/>
        </w:rPr>
        <w:t xml:space="preserve">4. Did you previously reach an agreement with your </w:t>
      </w:r>
      <w:r w:rsidR="0032054E">
        <w:rPr>
          <w:b/>
          <w:sz w:val="24"/>
          <w:szCs w:val="24"/>
        </w:rPr>
        <w:t>rental provider</w:t>
      </w:r>
      <w:r w:rsidRPr="00E5085F">
        <w:rPr>
          <w:b/>
          <w:sz w:val="24"/>
          <w:szCs w:val="24"/>
        </w:rPr>
        <w:t xml:space="preserve"> about a rent reduction or payment plan? If so, what was agreed? </w:t>
      </w:r>
    </w:p>
    <w:tbl>
      <w:tblPr>
        <w:tblStyle w:val="TableGrid"/>
        <w:tblW w:w="0" w:type="auto"/>
        <w:tblInd w:w="421" w:type="dxa"/>
        <w:tblLook w:val="04A0" w:firstRow="1" w:lastRow="0" w:firstColumn="1" w:lastColumn="0" w:noHBand="0" w:noVBand="1"/>
        <w:tblDescription w:val="Enter details about the diagnosis and history of the person's disability."/>
      </w:tblPr>
      <w:tblGrid>
        <w:gridCol w:w="9639"/>
      </w:tblGrid>
      <w:tr w:rsidR="00E5085F" w14:paraId="663121C3" w14:textId="77777777" w:rsidTr="00B30FF8">
        <w:trPr>
          <w:trHeight w:val="4564"/>
          <w:tblHeader/>
        </w:trPr>
        <w:tc>
          <w:tcPr>
            <w:tcW w:w="9639" w:type="dxa"/>
            <w:tcBorders>
              <w:top w:val="single" w:sz="4" w:space="0" w:color="auto"/>
              <w:left w:val="single" w:sz="4" w:space="0" w:color="auto"/>
              <w:bottom w:val="single" w:sz="4" w:space="0" w:color="auto"/>
              <w:right w:val="single" w:sz="4" w:space="0" w:color="auto"/>
            </w:tcBorders>
            <w:hideMark/>
          </w:tcPr>
          <w:p w14:paraId="0866AE15" w14:textId="77777777" w:rsidR="00E5085F" w:rsidRPr="00E5085F" w:rsidRDefault="00E5085F" w:rsidP="00932DA0">
            <w:pPr>
              <w:spacing w:before="40" w:after="0"/>
              <w:ind w:left="139"/>
              <w:rPr>
                <w:noProof/>
                <w:sz w:val="24"/>
                <w:szCs w:val="24"/>
              </w:rPr>
            </w:pPr>
            <w:r w:rsidRPr="00E5085F">
              <w:rPr>
                <w:sz w:val="24"/>
                <w:szCs w:val="24"/>
              </w:rPr>
              <w:fldChar w:fldCharType="begin">
                <w:ffData>
                  <w:name w:val="Text40"/>
                  <w:enabled/>
                  <w:calcOnExit w:val="0"/>
                  <w:textInput/>
                </w:ffData>
              </w:fldChar>
            </w:r>
            <w:r w:rsidRPr="00E5085F">
              <w:rPr>
                <w:sz w:val="24"/>
                <w:szCs w:val="24"/>
              </w:rPr>
              <w:instrText xml:space="preserve"> FORMTEXT </w:instrText>
            </w:r>
            <w:r w:rsidRPr="00E5085F">
              <w:rPr>
                <w:sz w:val="24"/>
                <w:szCs w:val="24"/>
              </w:rPr>
            </w:r>
            <w:r w:rsidRPr="00E5085F">
              <w:rPr>
                <w:sz w:val="24"/>
                <w:szCs w:val="24"/>
              </w:rPr>
              <w:fldChar w:fldCharType="separate"/>
            </w:r>
            <w:r w:rsidRPr="00E5085F">
              <w:rPr>
                <w:noProof/>
                <w:sz w:val="24"/>
                <w:szCs w:val="24"/>
              </w:rPr>
              <w:t> </w:t>
            </w:r>
            <w:r w:rsidRPr="00E5085F">
              <w:rPr>
                <w:noProof/>
                <w:sz w:val="24"/>
                <w:szCs w:val="24"/>
              </w:rPr>
              <w:t> </w:t>
            </w:r>
            <w:r w:rsidRPr="00E5085F">
              <w:rPr>
                <w:noProof/>
                <w:sz w:val="24"/>
                <w:szCs w:val="24"/>
              </w:rPr>
              <w:t> </w:t>
            </w:r>
            <w:r w:rsidRPr="00E5085F">
              <w:rPr>
                <w:noProof/>
                <w:sz w:val="24"/>
                <w:szCs w:val="24"/>
              </w:rPr>
              <w:t> </w:t>
            </w:r>
            <w:r w:rsidRPr="00E5085F">
              <w:rPr>
                <w:noProof/>
                <w:sz w:val="24"/>
                <w:szCs w:val="24"/>
              </w:rPr>
              <w:t> </w:t>
            </w:r>
            <w:r w:rsidRPr="00E5085F">
              <w:rPr>
                <w:sz w:val="24"/>
                <w:szCs w:val="24"/>
              </w:rPr>
              <w:fldChar w:fldCharType="end"/>
            </w:r>
          </w:p>
        </w:tc>
      </w:tr>
    </w:tbl>
    <w:p w14:paraId="4E0CABFE" w14:textId="7DDD7803" w:rsidR="00122F19" w:rsidRPr="00122F19" w:rsidRDefault="00122F19" w:rsidP="003418F9">
      <w:pPr>
        <w:spacing w:before="240" w:after="0"/>
        <w:ind w:left="426" w:hanging="284"/>
        <w:rPr>
          <w:b/>
          <w:sz w:val="24"/>
          <w:szCs w:val="24"/>
        </w:rPr>
      </w:pPr>
      <w:r w:rsidRPr="00122F19">
        <w:rPr>
          <w:b/>
          <w:bCs/>
          <w:sz w:val="24"/>
          <w:szCs w:val="24"/>
        </w:rPr>
        <w:t xml:space="preserve">5. </w:t>
      </w:r>
      <w:r>
        <w:rPr>
          <w:b/>
          <w:sz w:val="24"/>
          <w:szCs w:val="24"/>
        </w:rPr>
        <w:t>Have you applied to the Dispute Resolution Scheme for a rent reduction or payment</w:t>
      </w:r>
      <w:r w:rsidR="00B30FF8">
        <w:rPr>
          <w:b/>
          <w:sz w:val="24"/>
          <w:szCs w:val="24"/>
        </w:rPr>
        <w:t xml:space="preserve"> </w:t>
      </w:r>
      <w:r>
        <w:rPr>
          <w:b/>
          <w:sz w:val="24"/>
          <w:szCs w:val="24"/>
        </w:rPr>
        <w:t>plan?</w:t>
      </w:r>
    </w:p>
    <w:tbl>
      <w:tblPr>
        <w:tblW w:w="4962" w:type="dxa"/>
        <w:tblInd w:w="284" w:type="dxa"/>
        <w:tblCellMar>
          <w:top w:w="57" w:type="dxa"/>
          <w:left w:w="57" w:type="dxa"/>
          <w:bottom w:w="57" w:type="dxa"/>
          <w:right w:w="57" w:type="dxa"/>
        </w:tblCellMar>
        <w:tblLook w:val="04A0" w:firstRow="1" w:lastRow="0" w:firstColumn="1" w:lastColumn="0" w:noHBand="0" w:noVBand="1"/>
      </w:tblPr>
      <w:tblGrid>
        <w:gridCol w:w="1843"/>
        <w:gridCol w:w="3119"/>
      </w:tblGrid>
      <w:tr w:rsidR="00122F19" w:rsidRPr="003A1C2F" w14:paraId="23915126" w14:textId="77777777" w:rsidTr="00B30FF8">
        <w:trPr>
          <w:trHeight w:val="227"/>
        </w:trPr>
        <w:tc>
          <w:tcPr>
            <w:tcW w:w="1843" w:type="dxa"/>
            <w:shd w:val="clear" w:color="auto" w:fill="auto"/>
            <w:vAlign w:val="bottom"/>
          </w:tcPr>
          <w:p w14:paraId="572F0331" w14:textId="77777777" w:rsidR="00122F19" w:rsidRPr="00380882" w:rsidRDefault="00122F19" w:rsidP="00B30FF8">
            <w:pPr>
              <w:pStyle w:val="TableLabels"/>
              <w:spacing w:before="0" w:after="0"/>
              <w:ind w:left="89"/>
              <w:rPr>
                <w:sz w:val="22"/>
              </w:rPr>
            </w:pPr>
            <w:r w:rsidRPr="00380882">
              <w:rPr>
                <w:rStyle w:val="CheckboxListChar"/>
                <w:sz w:val="22"/>
              </w:rPr>
              <w:fldChar w:fldCharType="begin">
                <w:ffData>
                  <w:name w:val="ParticipationIntend"/>
                  <w:enabled/>
                  <w:calcOnExit w:val="0"/>
                  <w:statusText w:type="text" w:val="I intend to appear and present a submission at the hearing"/>
                  <w:checkBox>
                    <w:sizeAuto/>
                    <w:default w:val="0"/>
                  </w:checkBox>
                </w:ffData>
              </w:fldChar>
            </w:r>
            <w:r w:rsidRPr="00380882">
              <w:rPr>
                <w:rStyle w:val="CheckboxListChar"/>
                <w:sz w:val="22"/>
              </w:rPr>
              <w:instrText xml:space="preserve"> FORMCHECKBOX </w:instrText>
            </w:r>
            <w:r w:rsidR="001E21FF">
              <w:rPr>
                <w:rStyle w:val="CheckboxListChar"/>
                <w:sz w:val="22"/>
              </w:rPr>
            </w:r>
            <w:r w:rsidR="001E21FF">
              <w:rPr>
                <w:rStyle w:val="CheckboxListChar"/>
                <w:sz w:val="22"/>
              </w:rPr>
              <w:fldChar w:fldCharType="separate"/>
            </w:r>
            <w:r w:rsidRPr="00380882">
              <w:rPr>
                <w:rStyle w:val="CheckboxListChar"/>
                <w:sz w:val="22"/>
              </w:rPr>
              <w:fldChar w:fldCharType="end"/>
            </w:r>
            <w:r w:rsidRPr="00380882">
              <w:rPr>
                <w:rStyle w:val="CheckboxListChar"/>
                <w:sz w:val="22"/>
              </w:rPr>
              <w:t xml:space="preserve"> </w:t>
            </w:r>
            <w:r w:rsidRPr="00122F19">
              <w:rPr>
                <w:rStyle w:val="CheckboxListChar"/>
                <w:sz w:val="24"/>
                <w:szCs w:val="24"/>
              </w:rPr>
              <w:t xml:space="preserve">Yes </w:t>
            </w:r>
            <w:r w:rsidRPr="00380882">
              <w:rPr>
                <w:rStyle w:val="CheckboxListChar"/>
                <w:sz w:val="22"/>
              </w:rPr>
              <w:t xml:space="preserve">                   </w:t>
            </w:r>
          </w:p>
        </w:tc>
        <w:tc>
          <w:tcPr>
            <w:tcW w:w="3119" w:type="dxa"/>
            <w:shd w:val="clear" w:color="auto" w:fill="auto"/>
            <w:vAlign w:val="bottom"/>
          </w:tcPr>
          <w:p w14:paraId="419A596D" w14:textId="16F0F1CA" w:rsidR="00122F19" w:rsidRPr="00380882" w:rsidRDefault="00122F19" w:rsidP="00932DA0">
            <w:pPr>
              <w:pStyle w:val="TableLabels"/>
              <w:spacing w:before="0" w:after="0"/>
              <w:ind w:left="0"/>
              <w:rPr>
                <w:sz w:val="22"/>
              </w:rPr>
            </w:pPr>
            <w:r w:rsidRPr="00380882">
              <w:rPr>
                <w:rStyle w:val="CheckboxListChar"/>
                <w:sz w:val="22"/>
              </w:rPr>
              <w:fldChar w:fldCharType="begin">
                <w:ffData>
                  <w:name w:val="ParticipationIntend"/>
                  <w:enabled/>
                  <w:calcOnExit w:val="0"/>
                  <w:statusText w:type="text" w:val="I intend to appear and present a submission at the hearing"/>
                  <w:checkBox>
                    <w:sizeAuto/>
                    <w:default w:val="0"/>
                  </w:checkBox>
                </w:ffData>
              </w:fldChar>
            </w:r>
            <w:r w:rsidRPr="00380882">
              <w:rPr>
                <w:rStyle w:val="CheckboxListChar"/>
                <w:sz w:val="22"/>
              </w:rPr>
              <w:instrText xml:space="preserve"> FORMCHECKBOX </w:instrText>
            </w:r>
            <w:r w:rsidR="001E21FF">
              <w:rPr>
                <w:rStyle w:val="CheckboxListChar"/>
                <w:sz w:val="22"/>
              </w:rPr>
            </w:r>
            <w:r w:rsidR="001E21FF">
              <w:rPr>
                <w:rStyle w:val="CheckboxListChar"/>
                <w:sz w:val="22"/>
              </w:rPr>
              <w:fldChar w:fldCharType="separate"/>
            </w:r>
            <w:r w:rsidRPr="00380882">
              <w:rPr>
                <w:rStyle w:val="CheckboxListChar"/>
                <w:sz w:val="22"/>
              </w:rPr>
              <w:fldChar w:fldCharType="end"/>
            </w:r>
            <w:r w:rsidRPr="00380882">
              <w:rPr>
                <w:rStyle w:val="CheckboxListChar"/>
                <w:sz w:val="22"/>
              </w:rPr>
              <w:t xml:space="preserve"> </w:t>
            </w:r>
            <w:r w:rsidRPr="00122F19">
              <w:rPr>
                <w:rStyle w:val="CheckboxListChar"/>
                <w:sz w:val="24"/>
                <w:szCs w:val="24"/>
              </w:rPr>
              <w:t xml:space="preserve">No, skip to </w:t>
            </w:r>
            <w:r w:rsidRPr="003418F9">
              <w:rPr>
                <w:rStyle w:val="CheckboxListChar"/>
                <w:sz w:val="24"/>
                <w:szCs w:val="24"/>
              </w:rPr>
              <w:t xml:space="preserve">Question </w:t>
            </w:r>
            <w:r w:rsidR="00C51E70" w:rsidRPr="003418F9">
              <w:rPr>
                <w:rStyle w:val="CheckboxListChar"/>
                <w:sz w:val="24"/>
                <w:szCs w:val="24"/>
              </w:rPr>
              <w:t>9</w:t>
            </w:r>
          </w:p>
        </w:tc>
      </w:tr>
    </w:tbl>
    <w:p w14:paraId="48441C12" w14:textId="77777777" w:rsidR="00122F19" w:rsidRDefault="00122F19" w:rsidP="003418F9">
      <w:pPr>
        <w:spacing w:before="240" w:after="60"/>
        <w:ind w:left="142"/>
        <w:rPr>
          <w:b/>
          <w:sz w:val="24"/>
          <w:szCs w:val="24"/>
        </w:rPr>
      </w:pPr>
      <w:r>
        <w:rPr>
          <w:b/>
          <w:sz w:val="24"/>
          <w:szCs w:val="24"/>
        </w:rPr>
        <w:t>6</w:t>
      </w:r>
      <w:r w:rsidR="00E5085F" w:rsidRPr="00122F19">
        <w:rPr>
          <w:b/>
          <w:sz w:val="24"/>
          <w:szCs w:val="24"/>
        </w:rPr>
        <w:t xml:space="preserve">. </w:t>
      </w:r>
      <w:r>
        <w:rPr>
          <w:b/>
          <w:sz w:val="24"/>
          <w:szCs w:val="24"/>
        </w:rPr>
        <w:t xml:space="preserve">When did you apply to Dispute Resolution Scheme? </w:t>
      </w:r>
    </w:p>
    <w:tbl>
      <w:tblPr>
        <w:tblW w:w="963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670"/>
      </w:tblGrid>
      <w:tr w:rsidR="00122F19" w:rsidRPr="00122F19" w14:paraId="4315687F" w14:textId="77777777" w:rsidTr="003418F9">
        <w:trPr>
          <w:trHeight w:val="374"/>
        </w:trPr>
        <w:tc>
          <w:tcPr>
            <w:tcW w:w="3969" w:type="dxa"/>
            <w:tcBorders>
              <w:top w:val="nil"/>
              <w:left w:val="nil"/>
              <w:bottom w:val="nil"/>
              <w:right w:val="single" w:sz="4" w:space="0" w:color="auto"/>
            </w:tcBorders>
            <w:shd w:val="clear" w:color="auto" w:fill="auto"/>
            <w:vAlign w:val="bottom"/>
          </w:tcPr>
          <w:p w14:paraId="77361D4C" w14:textId="1DF9E69E" w:rsidR="00122F19" w:rsidRPr="004F2CB6" w:rsidRDefault="00122F19" w:rsidP="00B30FF8">
            <w:pPr>
              <w:pStyle w:val="TableLabels"/>
              <w:spacing w:before="0"/>
              <w:ind w:left="-102" w:right="-110" w:firstLine="17"/>
              <w:rPr>
                <w:rFonts w:cs="Arial"/>
                <w:sz w:val="24"/>
                <w:szCs w:val="24"/>
              </w:rPr>
            </w:pPr>
            <w:r>
              <w:rPr>
                <w:rFonts w:cs="Arial"/>
                <w:sz w:val="24"/>
                <w:szCs w:val="24"/>
              </w:rPr>
              <w:t>D</w:t>
            </w:r>
            <w:r w:rsidR="003418F9">
              <w:rPr>
                <w:rFonts w:cs="Arial"/>
                <w:sz w:val="24"/>
                <w:szCs w:val="24"/>
              </w:rPr>
              <w:t>ate of application (</w:t>
            </w:r>
            <w:r>
              <w:rPr>
                <w:rFonts w:cs="Arial"/>
                <w:sz w:val="24"/>
                <w:szCs w:val="24"/>
              </w:rPr>
              <w:t>DD/MM/YYYY)</w:t>
            </w:r>
            <w:r w:rsidR="003418F9">
              <w:rPr>
                <w:rFonts w:cs="Arial"/>
                <w:sz w:val="24"/>
                <w:szCs w:val="24"/>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14:paraId="720EF68D" w14:textId="2B6EEEC0" w:rsidR="00122F19" w:rsidRPr="00122F19" w:rsidRDefault="00122F19" w:rsidP="00B30FF8">
            <w:pPr>
              <w:pStyle w:val="TableLabels"/>
              <w:spacing w:before="0"/>
              <w:ind w:left="0" w:right="172"/>
              <w:rPr>
                <w:rFonts w:cs="Arial"/>
                <w:sz w:val="24"/>
                <w:szCs w:val="24"/>
              </w:rPr>
            </w:pPr>
            <w:r w:rsidRPr="00122F19">
              <w:rPr>
                <w:rFonts w:cs="Arial"/>
                <w:sz w:val="24"/>
                <w:szCs w:val="24"/>
              </w:rPr>
              <w:fldChar w:fldCharType="begin">
                <w:ffData>
                  <w:name w:val="SiteAddress"/>
                  <w:enabled/>
                  <w:calcOnExit w:val="0"/>
                  <w:statusText w:type="text" w:val="Site address"/>
                  <w:textInput/>
                </w:ffData>
              </w:fldChar>
            </w:r>
            <w:r w:rsidRPr="00122F19">
              <w:rPr>
                <w:rFonts w:cs="Arial"/>
                <w:sz w:val="24"/>
                <w:szCs w:val="24"/>
              </w:rPr>
              <w:instrText xml:space="preserve"> FORMTEXT </w:instrText>
            </w:r>
            <w:r w:rsidRPr="00122F19">
              <w:rPr>
                <w:rFonts w:cs="Arial"/>
                <w:sz w:val="24"/>
                <w:szCs w:val="24"/>
              </w:rPr>
            </w:r>
            <w:r w:rsidRPr="00122F19">
              <w:rPr>
                <w:rFonts w:cs="Arial"/>
                <w:sz w:val="24"/>
                <w:szCs w:val="24"/>
              </w:rPr>
              <w:fldChar w:fldCharType="separate"/>
            </w:r>
            <w:r w:rsidRPr="00122F19">
              <w:rPr>
                <w:rFonts w:cs="Arial"/>
                <w:noProof/>
                <w:sz w:val="24"/>
                <w:szCs w:val="24"/>
              </w:rPr>
              <w:t> </w:t>
            </w:r>
            <w:r w:rsidRPr="00122F19">
              <w:rPr>
                <w:rFonts w:cs="Arial"/>
                <w:noProof/>
                <w:sz w:val="24"/>
                <w:szCs w:val="24"/>
              </w:rPr>
              <w:t> </w:t>
            </w:r>
            <w:r w:rsidRPr="00122F19">
              <w:rPr>
                <w:rFonts w:cs="Arial"/>
                <w:noProof/>
                <w:sz w:val="24"/>
                <w:szCs w:val="24"/>
              </w:rPr>
              <w:t> </w:t>
            </w:r>
            <w:r w:rsidRPr="00122F19">
              <w:rPr>
                <w:rFonts w:cs="Arial"/>
                <w:noProof/>
                <w:sz w:val="24"/>
                <w:szCs w:val="24"/>
              </w:rPr>
              <w:t> </w:t>
            </w:r>
            <w:r w:rsidRPr="00122F19">
              <w:rPr>
                <w:rFonts w:cs="Arial"/>
                <w:noProof/>
                <w:sz w:val="24"/>
                <w:szCs w:val="24"/>
              </w:rPr>
              <w:t> </w:t>
            </w:r>
            <w:r w:rsidRPr="00122F19">
              <w:rPr>
                <w:rFonts w:cs="Arial"/>
                <w:sz w:val="24"/>
                <w:szCs w:val="24"/>
              </w:rPr>
              <w:fldChar w:fldCharType="end"/>
            </w:r>
          </w:p>
        </w:tc>
      </w:tr>
    </w:tbl>
    <w:p w14:paraId="79D41B94" w14:textId="095401CD" w:rsidR="00E5085F" w:rsidRPr="00122F19" w:rsidRDefault="00122F19" w:rsidP="003418F9">
      <w:pPr>
        <w:spacing w:before="240" w:after="60"/>
        <w:ind w:left="142"/>
        <w:rPr>
          <w:b/>
          <w:sz w:val="24"/>
          <w:szCs w:val="24"/>
        </w:rPr>
      </w:pPr>
      <w:r>
        <w:rPr>
          <w:b/>
          <w:sz w:val="24"/>
          <w:szCs w:val="24"/>
        </w:rPr>
        <w:t xml:space="preserve">7. What has happened since you made </w:t>
      </w:r>
      <w:r w:rsidR="006C630B">
        <w:rPr>
          <w:b/>
          <w:sz w:val="24"/>
          <w:szCs w:val="24"/>
        </w:rPr>
        <w:t>your Dispute Resolution Scheme application</w:t>
      </w:r>
      <w:r>
        <w:rPr>
          <w:b/>
          <w:sz w:val="24"/>
          <w:szCs w:val="24"/>
        </w:rPr>
        <w:t>?</w:t>
      </w:r>
    </w:p>
    <w:tbl>
      <w:tblPr>
        <w:tblStyle w:val="TableGrid"/>
        <w:tblW w:w="0" w:type="auto"/>
        <w:tblInd w:w="421" w:type="dxa"/>
        <w:tblLook w:val="04A0" w:firstRow="1" w:lastRow="0" w:firstColumn="1" w:lastColumn="0" w:noHBand="0" w:noVBand="1"/>
        <w:tblDescription w:val="Enter details about the diagnosis and history of the person's disability."/>
      </w:tblPr>
      <w:tblGrid>
        <w:gridCol w:w="9639"/>
      </w:tblGrid>
      <w:tr w:rsidR="00E5085F" w14:paraId="1059B34C" w14:textId="77777777" w:rsidTr="003418F9">
        <w:trPr>
          <w:trHeight w:val="4484"/>
          <w:tblHeader/>
        </w:trPr>
        <w:tc>
          <w:tcPr>
            <w:tcW w:w="9639" w:type="dxa"/>
            <w:tcBorders>
              <w:top w:val="single" w:sz="4" w:space="0" w:color="auto"/>
              <w:left w:val="single" w:sz="4" w:space="0" w:color="auto"/>
              <w:bottom w:val="single" w:sz="4" w:space="0" w:color="auto"/>
              <w:right w:val="single" w:sz="4" w:space="0" w:color="auto"/>
            </w:tcBorders>
            <w:hideMark/>
          </w:tcPr>
          <w:p w14:paraId="5932E3CA" w14:textId="0AFA88D6" w:rsidR="00E5085F" w:rsidRDefault="00122F19" w:rsidP="00932DA0">
            <w:pPr>
              <w:spacing w:before="40" w:after="0"/>
              <w:ind w:left="139"/>
              <w:rPr>
                <w:noProof/>
                <w:sz w:val="20"/>
              </w:rPr>
            </w:pPr>
            <w:r w:rsidRPr="00E5085F">
              <w:rPr>
                <w:sz w:val="24"/>
                <w:szCs w:val="24"/>
              </w:rPr>
              <w:fldChar w:fldCharType="begin">
                <w:ffData>
                  <w:name w:val="Text40"/>
                  <w:enabled/>
                  <w:calcOnExit w:val="0"/>
                  <w:textInput/>
                </w:ffData>
              </w:fldChar>
            </w:r>
            <w:r w:rsidRPr="00E5085F">
              <w:rPr>
                <w:sz w:val="24"/>
                <w:szCs w:val="24"/>
              </w:rPr>
              <w:instrText xml:space="preserve"> FORMTEXT </w:instrText>
            </w:r>
            <w:r w:rsidRPr="00E5085F">
              <w:rPr>
                <w:sz w:val="24"/>
                <w:szCs w:val="24"/>
              </w:rPr>
            </w:r>
            <w:r w:rsidRPr="00E5085F">
              <w:rPr>
                <w:sz w:val="24"/>
                <w:szCs w:val="24"/>
              </w:rPr>
              <w:fldChar w:fldCharType="separate"/>
            </w:r>
            <w:r w:rsidRPr="00E5085F">
              <w:rPr>
                <w:noProof/>
                <w:sz w:val="24"/>
                <w:szCs w:val="24"/>
              </w:rPr>
              <w:t> </w:t>
            </w:r>
            <w:r w:rsidRPr="00E5085F">
              <w:rPr>
                <w:noProof/>
                <w:sz w:val="24"/>
                <w:szCs w:val="24"/>
              </w:rPr>
              <w:t> </w:t>
            </w:r>
            <w:r w:rsidRPr="00E5085F">
              <w:rPr>
                <w:noProof/>
                <w:sz w:val="24"/>
                <w:szCs w:val="24"/>
              </w:rPr>
              <w:t> </w:t>
            </w:r>
            <w:r w:rsidRPr="00E5085F">
              <w:rPr>
                <w:noProof/>
                <w:sz w:val="24"/>
                <w:szCs w:val="24"/>
              </w:rPr>
              <w:t> </w:t>
            </w:r>
            <w:r w:rsidRPr="00E5085F">
              <w:rPr>
                <w:noProof/>
                <w:sz w:val="24"/>
                <w:szCs w:val="24"/>
              </w:rPr>
              <w:t> </w:t>
            </w:r>
            <w:r w:rsidRPr="00E5085F">
              <w:rPr>
                <w:sz w:val="24"/>
                <w:szCs w:val="24"/>
              </w:rPr>
              <w:fldChar w:fldCharType="end"/>
            </w:r>
          </w:p>
        </w:tc>
      </w:tr>
    </w:tbl>
    <w:p w14:paraId="20B926B3" w14:textId="39561D8C" w:rsidR="00122F19" w:rsidRPr="00122F19" w:rsidRDefault="00122F19" w:rsidP="003418F9">
      <w:pPr>
        <w:spacing w:before="240" w:after="40"/>
        <w:ind w:left="142"/>
        <w:rPr>
          <w:sz w:val="24"/>
          <w:szCs w:val="24"/>
          <w:lang w:val="en-US"/>
        </w:rPr>
      </w:pPr>
      <w:r>
        <w:rPr>
          <w:b/>
          <w:sz w:val="24"/>
          <w:szCs w:val="24"/>
        </w:rPr>
        <w:t>8</w:t>
      </w:r>
      <w:r w:rsidRPr="00122F19">
        <w:rPr>
          <w:b/>
          <w:sz w:val="24"/>
          <w:szCs w:val="24"/>
        </w:rPr>
        <w:t xml:space="preserve">. </w:t>
      </w:r>
      <w:r w:rsidR="003418F9">
        <w:rPr>
          <w:b/>
          <w:sz w:val="24"/>
          <w:szCs w:val="24"/>
        </w:rPr>
        <w:t xml:space="preserve">Provide your reference number from the </w:t>
      </w:r>
      <w:r>
        <w:rPr>
          <w:b/>
          <w:sz w:val="24"/>
          <w:szCs w:val="24"/>
        </w:rPr>
        <w:t>Dispute Resolution Service</w:t>
      </w:r>
      <w:r w:rsidR="003418F9">
        <w:rPr>
          <w:b/>
          <w:sz w:val="24"/>
          <w:szCs w:val="24"/>
        </w:rPr>
        <w:t xml:space="preserve"> (if applicable): </w:t>
      </w:r>
    </w:p>
    <w:tbl>
      <w:tblPr>
        <w:tblW w:w="9781" w:type="dxa"/>
        <w:tblInd w:w="28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81"/>
      </w:tblGrid>
      <w:tr w:rsidR="003418F9" w:rsidRPr="004F2CB6" w14:paraId="7F27C5AA" w14:textId="77777777" w:rsidTr="003418F9">
        <w:trPr>
          <w:trHeight w:val="374"/>
        </w:trPr>
        <w:tc>
          <w:tcPr>
            <w:tcW w:w="9781" w:type="dxa"/>
            <w:shd w:val="clear" w:color="auto" w:fill="auto"/>
            <w:vAlign w:val="bottom"/>
          </w:tcPr>
          <w:p w14:paraId="16420E35" w14:textId="77777777" w:rsidR="003418F9" w:rsidRPr="00122F19" w:rsidRDefault="003418F9" w:rsidP="00932DA0">
            <w:pPr>
              <w:pStyle w:val="TableLabels"/>
              <w:spacing w:before="0"/>
              <w:ind w:left="0"/>
              <w:rPr>
                <w:rFonts w:cs="Arial"/>
                <w:sz w:val="24"/>
                <w:szCs w:val="24"/>
              </w:rPr>
            </w:pPr>
            <w:r w:rsidRPr="00122F19">
              <w:rPr>
                <w:rFonts w:cs="Arial"/>
                <w:sz w:val="24"/>
                <w:szCs w:val="24"/>
              </w:rPr>
              <w:fldChar w:fldCharType="begin">
                <w:ffData>
                  <w:name w:val="SiteAddress"/>
                  <w:enabled/>
                  <w:calcOnExit w:val="0"/>
                  <w:statusText w:type="text" w:val="Site address"/>
                  <w:textInput/>
                </w:ffData>
              </w:fldChar>
            </w:r>
            <w:r w:rsidRPr="00122F19">
              <w:rPr>
                <w:rFonts w:cs="Arial"/>
                <w:sz w:val="24"/>
                <w:szCs w:val="24"/>
              </w:rPr>
              <w:instrText xml:space="preserve"> FORMTEXT </w:instrText>
            </w:r>
            <w:r w:rsidRPr="00122F19">
              <w:rPr>
                <w:rFonts w:cs="Arial"/>
                <w:sz w:val="24"/>
                <w:szCs w:val="24"/>
              </w:rPr>
            </w:r>
            <w:r w:rsidRPr="00122F19">
              <w:rPr>
                <w:rFonts w:cs="Arial"/>
                <w:sz w:val="24"/>
                <w:szCs w:val="24"/>
              </w:rPr>
              <w:fldChar w:fldCharType="separate"/>
            </w:r>
            <w:r w:rsidRPr="00122F19">
              <w:rPr>
                <w:rFonts w:cs="Arial"/>
                <w:noProof/>
                <w:sz w:val="24"/>
                <w:szCs w:val="24"/>
              </w:rPr>
              <w:t> </w:t>
            </w:r>
            <w:r w:rsidRPr="00122F19">
              <w:rPr>
                <w:rFonts w:cs="Arial"/>
                <w:noProof/>
                <w:sz w:val="24"/>
                <w:szCs w:val="24"/>
              </w:rPr>
              <w:t> </w:t>
            </w:r>
            <w:r w:rsidRPr="00122F19">
              <w:rPr>
                <w:rFonts w:cs="Arial"/>
                <w:noProof/>
                <w:sz w:val="24"/>
                <w:szCs w:val="24"/>
              </w:rPr>
              <w:t> </w:t>
            </w:r>
            <w:r w:rsidRPr="00122F19">
              <w:rPr>
                <w:rFonts w:cs="Arial"/>
                <w:noProof/>
                <w:sz w:val="24"/>
                <w:szCs w:val="24"/>
              </w:rPr>
              <w:t> </w:t>
            </w:r>
            <w:r w:rsidRPr="00122F19">
              <w:rPr>
                <w:rFonts w:cs="Arial"/>
                <w:noProof/>
                <w:sz w:val="24"/>
                <w:szCs w:val="24"/>
              </w:rPr>
              <w:t> </w:t>
            </w:r>
            <w:r w:rsidRPr="00122F19">
              <w:rPr>
                <w:rFonts w:cs="Arial"/>
                <w:sz w:val="24"/>
                <w:szCs w:val="24"/>
              </w:rPr>
              <w:fldChar w:fldCharType="end"/>
            </w:r>
          </w:p>
        </w:tc>
      </w:tr>
    </w:tbl>
    <w:p w14:paraId="28B440F5" w14:textId="4AB59B16" w:rsidR="00122F19" w:rsidRDefault="00C51E70" w:rsidP="00122F19">
      <w:pPr>
        <w:pStyle w:val="Heading2"/>
        <w:spacing w:before="400"/>
        <w:rPr>
          <w:rFonts w:eastAsia="Times New Roman"/>
        </w:rPr>
      </w:pPr>
      <w:r>
        <w:lastRenderedPageBreak/>
        <w:t>Reason for falling behind in rent</w:t>
      </w:r>
    </w:p>
    <w:p w14:paraId="262CCF1F" w14:textId="29EAC944" w:rsidR="00122F19" w:rsidRPr="00E5085F" w:rsidRDefault="00C51E70" w:rsidP="00B30FF8">
      <w:pPr>
        <w:spacing w:after="60"/>
        <w:ind w:left="426" w:hanging="284"/>
        <w:rPr>
          <w:b/>
          <w:sz w:val="24"/>
          <w:szCs w:val="24"/>
        </w:rPr>
      </w:pPr>
      <w:r>
        <w:rPr>
          <w:b/>
          <w:sz w:val="24"/>
          <w:szCs w:val="24"/>
        </w:rPr>
        <w:t>9</w:t>
      </w:r>
      <w:r w:rsidR="00122F19" w:rsidRPr="00E5085F">
        <w:rPr>
          <w:b/>
          <w:sz w:val="24"/>
          <w:szCs w:val="24"/>
        </w:rPr>
        <w:t xml:space="preserve">. </w:t>
      </w:r>
      <w:r>
        <w:rPr>
          <w:b/>
          <w:sz w:val="24"/>
          <w:szCs w:val="24"/>
        </w:rPr>
        <w:t>Tell us why your rent is in arrears. If you have had a change in your circumstances, tell us when that change occurred and what the impact has been on all your expense</w:t>
      </w:r>
      <w:r w:rsidR="004F324E">
        <w:rPr>
          <w:b/>
          <w:sz w:val="24"/>
          <w:szCs w:val="24"/>
        </w:rPr>
        <w:t>s</w:t>
      </w:r>
      <w:r>
        <w:rPr>
          <w:b/>
          <w:sz w:val="24"/>
          <w:szCs w:val="24"/>
        </w:rPr>
        <w:t>, including your rent.</w:t>
      </w:r>
      <w:r w:rsidR="00122F19" w:rsidRPr="00E5085F">
        <w:rPr>
          <w:b/>
          <w:sz w:val="24"/>
          <w:szCs w:val="24"/>
        </w:rPr>
        <w:t xml:space="preserve"> </w:t>
      </w:r>
    </w:p>
    <w:tbl>
      <w:tblPr>
        <w:tblStyle w:val="TableGrid"/>
        <w:tblW w:w="0" w:type="auto"/>
        <w:tblInd w:w="421" w:type="dxa"/>
        <w:tblLook w:val="04A0" w:firstRow="1" w:lastRow="0" w:firstColumn="1" w:lastColumn="0" w:noHBand="0" w:noVBand="1"/>
        <w:tblDescription w:val="Enter details about the diagnosis and history of the person's disability."/>
      </w:tblPr>
      <w:tblGrid>
        <w:gridCol w:w="9639"/>
      </w:tblGrid>
      <w:tr w:rsidR="00122F19" w14:paraId="06087AFC" w14:textId="77777777" w:rsidTr="001268E2">
        <w:trPr>
          <w:trHeight w:val="6269"/>
          <w:tblHeader/>
        </w:trPr>
        <w:tc>
          <w:tcPr>
            <w:tcW w:w="9639" w:type="dxa"/>
            <w:tcBorders>
              <w:top w:val="single" w:sz="4" w:space="0" w:color="auto"/>
              <w:left w:val="single" w:sz="4" w:space="0" w:color="auto"/>
              <w:bottom w:val="single" w:sz="4" w:space="0" w:color="auto"/>
              <w:right w:val="single" w:sz="4" w:space="0" w:color="auto"/>
            </w:tcBorders>
            <w:hideMark/>
          </w:tcPr>
          <w:p w14:paraId="2012A31E" w14:textId="77777777" w:rsidR="00122F19" w:rsidRPr="00E5085F" w:rsidRDefault="00122F19" w:rsidP="00932DA0">
            <w:pPr>
              <w:spacing w:before="40" w:after="0"/>
              <w:ind w:left="139"/>
              <w:rPr>
                <w:noProof/>
                <w:sz w:val="24"/>
                <w:szCs w:val="24"/>
              </w:rPr>
            </w:pPr>
            <w:r w:rsidRPr="00E5085F">
              <w:rPr>
                <w:sz w:val="24"/>
                <w:szCs w:val="24"/>
              </w:rPr>
              <w:fldChar w:fldCharType="begin">
                <w:ffData>
                  <w:name w:val="Text40"/>
                  <w:enabled/>
                  <w:calcOnExit w:val="0"/>
                  <w:textInput/>
                </w:ffData>
              </w:fldChar>
            </w:r>
            <w:r w:rsidRPr="00E5085F">
              <w:rPr>
                <w:sz w:val="24"/>
                <w:szCs w:val="24"/>
              </w:rPr>
              <w:instrText xml:space="preserve"> FORMTEXT </w:instrText>
            </w:r>
            <w:r w:rsidRPr="00E5085F">
              <w:rPr>
                <w:sz w:val="24"/>
                <w:szCs w:val="24"/>
              </w:rPr>
            </w:r>
            <w:r w:rsidRPr="00E5085F">
              <w:rPr>
                <w:sz w:val="24"/>
                <w:szCs w:val="24"/>
              </w:rPr>
              <w:fldChar w:fldCharType="separate"/>
            </w:r>
            <w:r w:rsidRPr="00E5085F">
              <w:rPr>
                <w:noProof/>
                <w:sz w:val="24"/>
                <w:szCs w:val="24"/>
              </w:rPr>
              <w:t> </w:t>
            </w:r>
            <w:r w:rsidRPr="00E5085F">
              <w:rPr>
                <w:noProof/>
                <w:sz w:val="24"/>
                <w:szCs w:val="24"/>
              </w:rPr>
              <w:t> </w:t>
            </w:r>
            <w:r w:rsidRPr="00E5085F">
              <w:rPr>
                <w:noProof/>
                <w:sz w:val="24"/>
                <w:szCs w:val="24"/>
              </w:rPr>
              <w:t> </w:t>
            </w:r>
            <w:r w:rsidRPr="00E5085F">
              <w:rPr>
                <w:noProof/>
                <w:sz w:val="24"/>
                <w:szCs w:val="24"/>
              </w:rPr>
              <w:t> </w:t>
            </w:r>
            <w:r w:rsidRPr="00E5085F">
              <w:rPr>
                <w:noProof/>
                <w:sz w:val="24"/>
                <w:szCs w:val="24"/>
              </w:rPr>
              <w:t> </w:t>
            </w:r>
            <w:r w:rsidRPr="00E5085F">
              <w:rPr>
                <w:sz w:val="24"/>
                <w:szCs w:val="24"/>
              </w:rPr>
              <w:fldChar w:fldCharType="end"/>
            </w:r>
          </w:p>
        </w:tc>
      </w:tr>
    </w:tbl>
    <w:p w14:paraId="60CA4CD4" w14:textId="67556C01" w:rsidR="00C51E70" w:rsidRPr="003418F9" w:rsidRDefault="00C51E70" w:rsidP="003418F9">
      <w:pPr>
        <w:pStyle w:val="Heading2"/>
      </w:pPr>
      <w:r w:rsidRPr="003418F9">
        <w:t>F</w:t>
      </w:r>
      <w:r w:rsidR="003418F9">
        <w:t>inancial details</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6147"/>
        <w:gridCol w:w="1843"/>
      </w:tblGrid>
      <w:tr w:rsidR="004F324E" w:rsidRPr="009557AB" w14:paraId="15E3E944" w14:textId="77777777" w:rsidTr="004F324E">
        <w:trPr>
          <w:trHeight w:val="260"/>
        </w:trPr>
        <w:tc>
          <w:tcPr>
            <w:tcW w:w="1930" w:type="dxa"/>
            <w:tcBorders>
              <w:top w:val="single" w:sz="12" w:space="0" w:color="auto"/>
              <w:left w:val="single" w:sz="2" w:space="0" w:color="auto"/>
              <w:bottom w:val="single" w:sz="2" w:space="0" w:color="auto"/>
              <w:right w:val="single" w:sz="2" w:space="0" w:color="auto"/>
            </w:tcBorders>
            <w:shd w:val="clear" w:color="auto" w:fill="auto"/>
            <w:vAlign w:val="center"/>
          </w:tcPr>
          <w:p w14:paraId="38FB0DE3" w14:textId="77777777" w:rsidR="004F324E" w:rsidRPr="004F324E" w:rsidRDefault="004F324E" w:rsidP="004F324E">
            <w:pPr>
              <w:rPr>
                <w:rFonts w:cs="Arial"/>
                <w:b/>
                <w:sz w:val="24"/>
                <w:szCs w:val="24"/>
              </w:rPr>
            </w:pPr>
            <w:r w:rsidRPr="004F324E">
              <w:rPr>
                <w:rFonts w:cs="Arial"/>
                <w:b/>
                <w:sz w:val="24"/>
                <w:szCs w:val="24"/>
              </w:rPr>
              <w:t>Dependants</w:t>
            </w:r>
          </w:p>
        </w:tc>
        <w:tc>
          <w:tcPr>
            <w:tcW w:w="6147" w:type="dxa"/>
            <w:tcBorders>
              <w:top w:val="single" w:sz="12" w:space="0" w:color="auto"/>
              <w:left w:val="single" w:sz="2" w:space="0" w:color="auto"/>
              <w:bottom w:val="single" w:sz="2" w:space="0" w:color="auto"/>
              <w:right w:val="single" w:sz="2" w:space="0" w:color="auto"/>
            </w:tcBorders>
            <w:shd w:val="clear" w:color="auto" w:fill="auto"/>
            <w:vAlign w:val="center"/>
          </w:tcPr>
          <w:p w14:paraId="1250A22C" w14:textId="77777777" w:rsidR="004F324E" w:rsidRPr="004F324E" w:rsidRDefault="004F324E" w:rsidP="004F324E">
            <w:pPr>
              <w:rPr>
                <w:rFonts w:cs="Arial"/>
                <w:sz w:val="24"/>
                <w:szCs w:val="24"/>
              </w:rPr>
            </w:pPr>
            <w:r w:rsidRPr="004F324E">
              <w:rPr>
                <w:rFonts w:cs="Arial"/>
                <w:sz w:val="24"/>
                <w:szCs w:val="24"/>
              </w:rPr>
              <w:t>How many people rely on you for financial support?</w:t>
            </w:r>
          </w:p>
        </w:tc>
        <w:tc>
          <w:tcPr>
            <w:tcW w:w="1843" w:type="dxa"/>
            <w:tcBorders>
              <w:top w:val="single" w:sz="12" w:space="0" w:color="auto"/>
              <w:left w:val="single" w:sz="2" w:space="0" w:color="auto"/>
              <w:bottom w:val="single" w:sz="2" w:space="0" w:color="auto"/>
              <w:right w:val="single" w:sz="2" w:space="0" w:color="auto"/>
            </w:tcBorders>
            <w:shd w:val="clear" w:color="auto" w:fill="auto"/>
            <w:vAlign w:val="center"/>
          </w:tcPr>
          <w:p w14:paraId="3A6A2A42" w14:textId="77777777" w:rsidR="004F324E" w:rsidRPr="009557AB" w:rsidRDefault="004F324E" w:rsidP="003418F9">
            <w:pPr>
              <w:ind w:left="321"/>
              <w:rPr>
                <w:rFonts w:cs="Arial"/>
              </w:rPr>
            </w:pPr>
            <w:r w:rsidRPr="003418F9">
              <w:rPr>
                <w:rFonts w:cs="Arial"/>
                <w:sz w:val="24"/>
                <w:szCs w:val="24"/>
              </w:rPr>
              <w:fldChar w:fldCharType="begin">
                <w:ffData>
                  <w:name w:val="Text20"/>
                  <w:enabled/>
                  <w:calcOnExit w:val="0"/>
                  <w:textInput/>
                </w:ffData>
              </w:fldChar>
            </w:r>
            <w:bookmarkStart w:id="1" w:name="Text20"/>
            <w:r w:rsidRPr="003418F9">
              <w:rPr>
                <w:rFonts w:cs="Arial"/>
                <w:sz w:val="24"/>
                <w:szCs w:val="24"/>
              </w:rPr>
              <w:instrText xml:space="preserve"> FORMTEXT </w:instrText>
            </w:r>
            <w:r w:rsidRPr="003418F9">
              <w:rPr>
                <w:rFonts w:cs="Arial"/>
                <w:sz w:val="24"/>
                <w:szCs w:val="24"/>
              </w:rPr>
            </w:r>
            <w:r w:rsidRPr="003418F9">
              <w:rPr>
                <w:rFonts w:cs="Arial"/>
                <w:sz w:val="24"/>
                <w:szCs w:val="24"/>
              </w:rPr>
              <w:fldChar w:fldCharType="separate"/>
            </w:r>
            <w:r w:rsidRPr="003418F9">
              <w:rPr>
                <w:rFonts w:cs="Arial"/>
                <w:noProof/>
                <w:sz w:val="24"/>
                <w:szCs w:val="24"/>
              </w:rPr>
              <w:t> </w:t>
            </w:r>
            <w:r w:rsidRPr="003418F9">
              <w:rPr>
                <w:rFonts w:cs="Arial"/>
                <w:noProof/>
                <w:sz w:val="24"/>
                <w:szCs w:val="24"/>
              </w:rPr>
              <w:t> </w:t>
            </w:r>
            <w:r w:rsidRPr="003418F9">
              <w:rPr>
                <w:rFonts w:cs="Arial"/>
                <w:noProof/>
                <w:sz w:val="24"/>
                <w:szCs w:val="24"/>
              </w:rPr>
              <w:t> </w:t>
            </w:r>
            <w:r w:rsidRPr="003418F9">
              <w:rPr>
                <w:rFonts w:cs="Arial"/>
                <w:noProof/>
                <w:sz w:val="24"/>
                <w:szCs w:val="24"/>
              </w:rPr>
              <w:t> </w:t>
            </w:r>
            <w:r w:rsidRPr="003418F9">
              <w:rPr>
                <w:rFonts w:cs="Arial"/>
                <w:noProof/>
                <w:sz w:val="24"/>
                <w:szCs w:val="24"/>
              </w:rPr>
              <w:t> </w:t>
            </w:r>
            <w:r w:rsidRPr="003418F9">
              <w:rPr>
                <w:rFonts w:cs="Arial"/>
                <w:sz w:val="24"/>
                <w:szCs w:val="24"/>
              </w:rPr>
              <w:fldChar w:fldCharType="end"/>
            </w:r>
            <w:bookmarkEnd w:id="1"/>
          </w:p>
        </w:tc>
      </w:tr>
      <w:tr w:rsidR="004F324E" w:rsidRPr="009557AB" w14:paraId="621E9AA7" w14:textId="77777777" w:rsidTr="004F324E">
        <w:tc>
          <w:tcPr>
            <w:tcW w:w="1930" w:type="dxa"/>
            <w:vMerge w:val="restart"/>
            <w:tcBorders>
              <w:top w:val="single" w:sz="12" w:space="0" w:color="auto"/>
            </w:tcBorders>
            <w:shd w:val="clear" w:color="auto" w:fill="auto"/>
          </w:tcPr>
          <w:p w14:paraId="63788D86" w14:textId="77777777" w:rsidR="004F324E" w:rsidRPr="004F324E" w:rsidRDefault="004F324E" w:rsidP="004F324E">
            <w:pPr>
              <w:rPr>
                <w:rFonts w:cs="Arial"/>
                <w:b/>
                <w:sz w:val="24"/>
                <w:szCs w:val="24"/>
              </w:rPr>
            </w:pPr>
            <w:r w:rsidRPr="004F324E">
              <w:rPr>
                <w:rFonts w:cs="Arial"/>
                <w:b/>
                <w:sz w:val="24"/>
                <w:szCs w:val="24"/>
              </w:rPr>
              <w:t>Fortnightly income</w:t>
            </w:r>
          </w:p>
          <w:p w14:paraId="22DA33E2" w14:textId="77777777" w:rsidR="004F324E" w:rsidRPr="004F324E" w:rsidRDefault="004F324E" w:rsidP="004F324E">
            <w:pPr>
              <w:rPr>
                <w:rFonts w:cs="Arial"/>
                <w:sz w:val="24"/>
                <w:szCs w:val="24"/>
              </w:rPr>
            </w:pPr>
            <w:r w:rsidRPr="004F324E">
              <w:rPr>
                <w:rFonts w:cs="Arial"/>
                <w:sz w:val="24"/>
                <w:szCs w:val="24"/>
              </w:rPr>
              <w:t>How much do you receive after tax every two weeks (fortnightly)?</w:t>
            </w:r>
          </w:p>
        </w:tc>
        <w:tc>
          <w:tcPr>
            <w:tcW w:w="6147" w:type="dxa"/>
            <w:tcBorders>
              <w:top w:val="single" w:sz="12" w:space="0" w:color="auto"/>
            </w:tcBorders>
            <w:shd w:val="clear" w:color="auto" w:fill="auto"/>
          </w:tcPr>
          <w:p w14:paraId="280535A7" w14:textId="77777777" w:rsidR="004F324E" w:rsidRPr="004F324E" w:rsidRDefault="004F324E" w:rsidP="004F324E">
            <w:pPr>
              <w:rPr>
                <w:rFonts w:cs="Arial"/>
                <w:sz w:val="24"/>
                <w:szCs w:val="24"/>
              </w:rPr>
            </w:pPr>
            <w:r w:rsidRPr="004F324E">
              <w:rPr>
                <w:rFonts w:cs="Arial"/>
                <w:sz w:val="24"/>
                <w:szCs w:val="24"/>
              </w:rPr>
              <w:t>Pay after tax</w:t>
            </w:r>
          </w:p>
        </w:tc>
        <w:tc>
          <w:tcPr>
            <w:tcW w:w="1843" w:type="dxa"/>
            <w:tcBorders>
              <w:top w:val="single" w:sz="12" w:space="0" w:color="auto"/>
            </w:tcBorders>
            <w:shd w:val="clear" w:color="auto" w:fill="auto"/>
            <w:vAlign w:val="center"/>
          </w:tcPr>
          <w:p w14:paraId="6AE80542"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bookmarkStart w:id="2" w:name="Text21"/>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bookmarkEnd w:id="2"/>
          </w:p>
        </w:tc>
      </w:tr>
      <w:tr w:rsidR="004F324E" w:rsidRPr="009557AB" w14:paraId="7BEE3AD4" w14:textId="77777777" w:rsidTr="004F324E">
        <w:tc>
          <w:tcPr>
            <w:tcW w:w="1930" w:type="dxa"/>
            <w:vMerge/>
            <w:shd w:val="clear" w:color="auto" w:fill="auto"/>
          </w:tcPr>
          <w:p w14:paraId="4B1FE53D" w14:textId="77777777" w:rsidR="004F324E" w:rsidRPr="004F324E" w:rsidRDefault="004F324E" w:rsidP="004F324E">
            <w:pPr>
              <w:rPr>
                <w:rFonts w:cs="Arial"/>
                <w:b/>
                <w:sz w:val="24"/>
                <w:szCs w:val="24"/>
              </w:rPr>
            </w:pPr>
          </w:p>
        </w:tc>
        <w:tc>
          <w:tcPr>
            <w:tcW w:w="6147" w:type="dxa"/>
            <w:shd w:val="clear" w:color="auto" w:fill="auto"/>
          </w:tcPr>
          <w:p w14:paraId="21AA3692" w14:textId="77777777" w:rsidR="004F324E" w:rsidRPr="004F324E" w:rsidDel="00C11109" w:rsidRDefault="004F324E" w:rsidP="004F324E">
            <w:pPr>
              <w:rPr>
                <w:rFonts w:cs="Arial"/>
                <w:sz w:val="24"/>
                <w:szCs w:val="24"/>
              </w:rPr>
            </w:pPr>
            <w:r w:rsidRPr="004F324E">
              <w:rPr>
                <w:rFonts w:cs="Arial"/>
                <w:sz w:val="24"/>
                <w:szCs w:val="24"/>
              </w:rPr>
              <w:t>Job-seeker, Job-keeper or other government payments</w:t>
            </w:r>
          </w:p>
        </w:tc>
        <w:tc>
          <w:tcPr>
            <w:tcW w:w="1843" w:type="dxa"/>
            <w:shd w:val="clear" w:color="auto" w:fill="auto"/>
            <w:vAlign w:val="center"/>
          </w:tcPr>
          <w:p w14:paraId="19FC379D"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sz w:val="24"/>
                <w:szCs w:val="24"/>
              </w:rPr>
              <w:t> </w:t>
            </w:r>
            <w:r w:rsidRPr="004F324E">
              <w:rPr>
                <w:rFonts w:cs="Arial"/>
                <w:sz w:val="24"/>
                <w:szCs w:val="24"/>
              </w:rPr>
              <w:t> </w:t>
            </w:r>
            <w:r w:rsidRPr="004F324E">
              <w:rPr>
                <w:rFonts w:cs="Arial"/>
                <w:sz w:val="24"/>
                <w:szCs w:val="24"/>
              </w:rPr>
              <w:t> </w:t>
            </w:r>
            <w:r w:rsidRPr="004F324E">
              <w:rPr>
                <w:rFonts w:cs="Arial"/>
                <w:sz w:val="24"/>
                <w:szCs w:val="24"/>
              </w:rPr>
              <w:t> </w:t>
            </w:r>
            <w:r w:rsidRPr="004F324E">
              <w:rPr>
                <w:rFonts w:cs="Arial"/>
                <w:sz w:val="24"/>
                <w:szCs w:val="24"/>
              </w:rPr>
              <w:t> </w:t>
            </w:r>
            <w:r w:rsidRPr="004F324E">
              <w:rPr>
                <w:rFonts w:cs="Arial"/>
                <w:sz w:val="24"/>
                <w:szCs w:val="24"/>
              </w:rPr>
              <w:fldChar w:fldCharType="end"/>
            </w:r>
          </w:p>
        </w:tc>
      </w:tr>
      <w:tr w:rsidR="004F324E" w:rsidRPr="009557AB" w14:paraId="241AB89C" w14:textId="77777777" w:rsidTr="004F324E">
        <w:tc>
          <w:tcPr>
            <w:tcW w:w="1930" w:type="dxa"/>
            <w:vMerge/>
            <w:shd w:val="clear" w:color="auto" w:fill="auto"/>
          </w:tcPr>
          <w:p w14:paraId="7D53CB13" w14:textId="77777777" w:rsidR="004F324E" w:rsidRPr="004F324E" w:rsidRDefault="004F324E" w:rsidP="004F324E">
            <w:pPr>
              <w:rPr>
                <w:rFonts w:cs="Arial"/>
                <w:b/>
                <w:sz w:val="24"/>
                <w:szCs w:val="24"/>
              </w:rPr>
            </w:pPr>
          </w:p>
        </w:tc>
        <w:tc>
          <w:tcPr>
            <w:tcW w:w="6147" w:type="dxa"/>
            <w:shd w:val="clear" w:color="auto" w:fill="auto"/>
          </w:tcPr>
          <w:p w14:paraId="12A2A60B" w14:textId="77777777" w:rsidR="004F324E" w:rsidRPr="004F324E" w:rsidRDefault="004F324E" w:rsidP="004F324E">
            <w:pPr>
              <w:rPr>
                <w:rFonts w:cs="Arial"/>
                <w:sz w:val="24"/>
                <w:szCs w:val="24"/>
              </w:rPr>
            </w:pPr>
            <w:r w:rsidRPr="004F324E">
              <w:rPr>
                <w:rFonts w:cs="Arial"/>
                <w:sz w:val="24"/>
                <w:szCs w:val="24"/>
              </w:rPr>
              <w:t>What financial support do you receive for your dependants – for example, from a former or current partner?</w:t>
            </w:r>
          </w:p>
        </w:tc>
        <w:tc>
          <w:tcPr>
            <w:tcW w:w="1843" w:type="dxa"/>
            <w:shd w:val="clear" w:color="auto" w:fill="auto"/>
            <w:vAlign w:val="center"/>
          </w:tcPr>
          <w:p w14:paraId="04C8BD81"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sz w:val="24"/>
                <w:szCs w:val="24"/>
              </w:rPr>
              <w:t> </w:t>
            </w:r>
            <w:r w:rsidRPr="004F324E">
              <w:rPr>
                <w:rFonts w:cs="Arial"/>
                <w:sz w:val="24"/>
                <w:szCs w:val="24"/>
              </w:rPr>
              <w:t> </w:t>
            </w:r>
            <w:r w:rsidRPr="004F324E">
              <w:rPr>
                <w:rFonts w:cs="Arial"/>
                <w:sz w:val="24"/>
                <w:szCs w:val="24"/>
              </w:rPr>
              <w:t> </w:t>
            </w:r>
            <w:r w:rsidRPr="004F324E">
              <w:rPr>
                <w:rFonts w:cs="Arial"/>
                <w:sz w:val="24"/>
                <w:szCs w:val="24"/>
              </w:rPr>
              <w:t> </w:t>
            </w:r>
            <w:r w:rsidRPr="004F324E">
              <w:rPr>
                <w:rFonts w:cs="Arial"/>
                <w:sz w:val="24"/>
                <w:szCs w:val="24"/>
              </w:rPr>
              <w:t> </w:t>
            </w:r>
            <w:r w:rsidRPr="004F324E">
              <w:rPr>
                <w:rFonts w:cs="Arial"/>
                <w:sz w:val="24"/>
                <w:szCs w:val="24"/>
              </w:rPr>
              <w:fldChar w:fldCharType="end"/>
            </w:r>
          </w:p>
        </w:tc>
      </w:tr>
      <w:tr w:rsidR="004F324E" w:rsidRPr="009557AB" w14:paraId="58CAB284" w14:textId="77777777" w:rsidTr="004F324E">
        <w:trPr>
          <w:trHeight w:val="956"/>
        </w:trPr>
        <w:tc>
          <w:tcPr>
            <w:tcW w:w="1930" w:type="dxa"/>
            <w:vMerge/>
            <w:shd w:val="clear" w:color="auto" w:fill="auto"/>
          </w:tcPr>
          <w:p w14:paraId="3028FBBC" w14:textId="77777777" w:rsidR="004F324E" w:rsidRPr="004F324E" w:rsidRDefault="004F324E" w:rsidP="004F324E">
            <w:pPr>
              <w:rPr>
                <w:rFonts w:cs="Arial"/>
                <w:b/>
                <w:sz w:val="24"/>
                <w:szCs w:val="24"/>
              </w:rPr>
            </w:pPr>
          </w:p>
        </w:tc>
        <w:tc>
          <w:tcPr>
            <w:tcW w:w="6147" w:type="dxa"/>
            <w:shd w:val="clear" w:color="auto" w:fill="auto"/>
          </w:tcPr>
          <w:p w14:paraId="2F4E2494" w14:textId="77777777" w:rsidR="004F324E" w:rsidRPr="004F324E" w:rsidRDefault="004F324E" w:rsidP="004F324E">
            <w:pPr>
              <w:rPr>
                <w:rFonts w:cs="Arial"/>
                <w:sz w:val="24"/>
                <w:szCs w:val="24"/>
              </w:rPr>
            </w:pPr>
            <w:r w:rsidRPr="004F324E">
              <w:rPr>
                <w:rFonts w:cs="Arial"/>
                <w:sz w:val="24"/>
                <w:szCs w:val="24"/>
              </w:rPr>
              <w:t>Other income – for example, workers compensation, interest, Superannuation income, rent or board paid to you</w:t>
            </w:r>
          </w:p>
        </w:tc>
        <w:tc>
          <w:tcPr>
            <w:tcW w:w="1843" w:type="dxa"/>
            <w:shd w:val="clear" w:color="auto" w:fill="auto"/>
            <w:vAlign w:val="center"/>
          </w:tcPr>
          <w:p w14:paraId="63DE0DF7"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9557AB" w14:paraId="13ED8659" w14:textId="77777777" w:rsidTr="004F324E">
        <w:trPr>
          <w:trHeight w:val="228"/>
        </w:trPr>
        <w:tc>
          <w:tcPr>
            <w:tcW w:w="1930" w:type="dxa"/>
            <w:vMerge/>
            <w:tcBorders>
              <w:bottom w:val="single" w:sz="12" w:space="0" w:color="auto"/>
            </w:tcBorders>
            <w:shd w:val="clear" w:color="auto" w:fill="auto"/>
          </w:tcPr>
          <w:p w14:paraId="732F6078" w14:textId="77777777" w:rsidR="004F324E" w:rsidRPr="004F324E" w:rsidRDefault="004F324E" w:rsidP="004F324E">
            <w:pPr>
              <w:rPr>
                <w:rFonts w:cs="Arial"/>
                <w:b/>
                <w:sz w:val="24"/>
                <w:szCs w:val="24"/>
              </w:rPr>
            </w:pPr>
          </w:p>
        </w:tc>
        <w:tc>
          <w:tcPr>
            <w:tcW w:w="6147" w:type="dxa"/>
            <w:tcBorders>
              <w:bottom w:val="single" w:sz="12" w:space="0" w:color="auto"/>
            </w:tcBorders>
            <w:shd w:val="clear" w:color="auto" w:fill="auto"/>
          </w:tcPr>
          <w:p w14:paraId="7B94D8B8" w14:textId="77777777" w:rsidR="004F324E" w:rsidRPr="004F324E" w:rsidRDefault="004F324E" w:rsidP="004F324E">
            <w:pPr>
              <w:jc w:val="right"/>
              <w:rPr>
                <w:rFonts w:cs="Arial"/>
                <w:b/>
                <w:sz w:val="24"/>
                <w:szCs w:val="24"/>
              </w:rPr>
            </w:pPr>
            <w:r w:rsidRPr="004F324E">
              <w:rPr>
                <w:rFonts w:cs="Arial"/>
                <w:b/>
                <w:sz w:val="24"/>
                <w:szCs w:val="24"/>
              </w:rPr>
              <w:t>Total income</w:t>
            </w:r>
          </w:p>
        </w:tc>
        <w:tc>
          <w:tcPr>
            <w:tcW w:w="1843" w:type="dxa"/>
            <w:tcBorders>
              <w:bottom w:val="single" w:sz="12" w:space="0" w:color="auto"/>
            </w:tcBorders>
            <w:shd w:val="clear" w:color="auto" w:fill="auto"/>
            <w:vAlign w:val="center"/>
          </w:tcPr>
          <w:p w14:paraId="184B183C" w14:textId="77777777" w:rsidR="004F324E" w:rsidRPr="004F324E" w:rsidRDefault="004F324E" w:rsidP="004F324E">
            <w:pPr>
              <w:rPr>
                <w:rFonts w:cs="Arial"/>
                <w:b/>
                <w:sz w:val="24"/>
                <w:szCs w:val="24"/>
              </w:rPr>
            </w:pPr>
            <w:r w:rsidRPr="004F324E">
              <w:rPr>
                <w:rFonts w:cs="Arial"/>
                <w:b/>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9557AB" w14:paraId="38073A82" w14:textId="77777777" w:rsidTr="004F324E">
        <w:tc>
          <w:tcPr>
            <w:tcW w:w="1930" w:type="dxa"/>
            <w:vMerge w:val="restart"/>
            <w:tcBorders>
              <w:top w:val="single" w:sz="12" w:space="0" w:color="auto"/>
            </w:tcBorders>
            <w:shd w:val="clear" w:color="auto" w:fill="auto"/>
          </w:tcPr>
          <w:p w14:paraId="1A47C1ED" w14:textId="77777777" w:rsidR="004F324E" w:rsidRPr="004F324E" w:rsidRDefault="004F324E" w:rsidP="004F324E">
            <w:pPr>
              <w:rPr>
                <w:rFonts w:cs="Arial"/>
                <w:b/>
                <w:sz w:val="24"/>
                <w:szCs w:val="24"/>
              </w:rPr>
            </w:pPr>
            <w:r w:rsidRPr="004F324E">
              <w:rPr>
                <w:rFonts w:cs="Arial"/>
                <w:b/>
                <w:sz w:val="24"/>
                <w:szCs w:val="24"/>
              </w:rPr>
              <w:lastRenderedPageBreak/>
              <w:t>Fortnightly expenses</w:t>
            </w:r>
          </w:p>
          <w:p w14:paraId="4DE76069" w14:textId="77777777" w:rsidR="004F324E" w:rsidRPr="004F324E" w:rsidRDefault="004F324E" w:rsidP="004F324E">
            <w:pPr>
              <w:rPr>
                <w:rFonts w:cs="Arial"/>
                <w:sz w:val="24"/>
                <w:szCs w:val="24"/>
              </w:rPr>
            </w:pPr>
            <w:r w:rsidRPr="004F324E">
              <w:rPr>
                <w:rFonts w:cs="Arial"/>
                <w:sz w:val="24"/>
                <w:szCs w:val="24"/>
              </w:rPr>
              <w:t>How much is your cost of living every two weeks (fortnightly)?</w:t>
            </w:r>
          </w:p>
        </w:tc>
        <w:tc>
          <w:tcPr>
            <w:tcW w:w="6147" w:type="dxa"/>
            <w:tcBorders>
              <w:top w:val="single" w:sz="12" w:space="0" w:color="auto"/>
            </w:tcBorders>
            <w:shd w:val="clear" w:color="auto" w:fill="auto"/>
          </w:tcPr>
          <w:p w14:paraId="406A88A4" w14:textId="77777777" w:rsidR="004F324E" w:rsidRPr="004F324E" w:rsidRDefault="004F324E" w:rsidP="004F324E">
            <w:pPr>
              <w:spacing w:before="120" w:after="120"/>
              <w:rPr>
                <w:rFonts w:cs="Arial"/>
                <w:sz w:val="24"/>
                <w:szCs w:val="24"/>
              </w:rPr>
            </w:pPr>
            <w:r w:rsidRPr="004F324E">
              <w:rPr>
                <w:rFonts w:cs="Arial"/>
                <w:sz w:val="24"/>
                <w:szCs w:val="24"/>
              </w:rPr>
              <w:t>Rent or board</w:t>
            </w:r>
          </w:p>
        </w:tc>
        <w:tc>
          <w:tcPr>
            <w:tcW w:w="1843" w:type="dxa"/>
            <w:tcBorders>
              <w:top w:val="single" w:sz="12" w:space="0" w:color="auto"/>
            </w:tcBorders>
            <w:shd w:val="clear" w:color="auto" w:fill="auto"/>
            <w:vAlign w:val="center"/>
          </w:tcPr>
          <w:p w14:paraId="5208D604"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9557AB" w14:paraId="49303451" w14:textId="77777777" w:rsidTr="004F324E">
        <w:tc>
          <w:tcPr>
            <w:tcW w:w="1930" w:type="dxa"/>
            <w:vMerge/>
            <w:shd w:val="clear" w:color="auto" w:fill="auto"/>
          </w:tcPr>
          <w:p w14:paraId="085C6C04" w14:textId="77777777" w:rsidR="004F324E" w:rsidRPr="004F324E" w:rsidRDefault="004F324E" w:rsidP="004F324E">
            <w:pPr>
              <w:rPr>
                <w:rFonts w:cs="Arial"/>
                <w:b/>
                <w:sz w:val="24"/>
                <w:szCs w:val="24"/>
              </w:rPr>
            </w:pPr>
          </w:p>
        </w:tc>
        <w:tc>
          <w:tcPr>
            <w:tcW w:w="6147" w:type="dxa"/>
            <w:shd w:val="clear" w:color="auto" w:fill="auto"/>
          </w:tcPr>
          <w:p w14:paraId="5CA88050" w14:textId="77777777" w:rsidR="004F324E" w:rsidRPr="004F324E" w:rsidRDefault="004F324E" w:rsidP="004F324E">
            <w:pPr>
              <w:spacing w:before="120" w:after="120"/>
              <w:rPr>
                <w:rFonts w:cs="Arial"/>
                <w:sz w:val="24"/>
                <w:szCs w:val="24"/>
              </w:rPr>
            </w:pPr>
            <w:r w:rsidRPr="004F324E">
              <w:rPr>
                <w:rFonts w:cs="Arial"/>
                <w:sz w:val="24"/>
                <w:szCs w:val="24"/>
              </w:rPr>
              <w:t>Credit card and other loan repayments</w:t>
            </w:r>
          </w:p>
        </w:tc>
        <w:tc>
          <w:tcPr>
            <w:tcW w:w="1843" w:type="dxa"/>
            <w:shd w:val="clear" w:color="auto" w:fill="auto"/>
            <w:vAlign w:val="center"/>
          </w:tcPr>
          <w:p w14:paraId="474F5301"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9557AB" w14:paraId="28DD75CD" w14:textId="77777777" w:rsidTr="004F324E">
        <w:tc>
          <w:tcPr>
            <w:tcW w:w="1930" w:type="dxa"/>
            <w:vMerge/>
            <w:shd w:val="clear" w:color="auto" w:fill="auto"/>
          </w:tcPr>
          <w:p w14:paraId="5953D0EE" w14:textId="77777777" w:rsidR="004F324E" w:rsidRPr="004F324E" w:rsidRDefault="004F324E" w:rsidP="004F324E">
            <w:pPr>
              <w:rPr>
                <w:rFonts w:cs="Arial"/>
                <w:b/>
                <w:sz w:val="24"/>
                <w:szCs w:val="24"/>
              </w:rPr>
            </w:pPr>
          </w:p>
        </w:tc>
        <w:tc>
          <w:tcPr>
            <w:tcW w:w="6147" w:type="dxa"/>
            <w:shd w:val="clear" w:color="auto" w:fill="auto"/>
          </w:tcPr>
          <w:p w14:paraId="7F831B90" w14:textId="77777777" w:rsidR="004F324E" w:rsidRPr="004F324E" w:rsidRDefault="004F324E" w:rsidP="004F324E">
            <w:pPr>
              <w:spacing w:before="120" w:after="120"/>
              <w:rPr>
                <w:rFonts w:cs="Arial"/>
                <w:sz w:val="24"/>
                <w:szCs w:val="24"/>
              </w:rPr>
            </w:pPr>
            <w:r w:rsidRPr="004F324E">
              <w:rPr>
                <w:rFonts w:cs="Arial"/>
                <w:sz w:val="24"/>
                <w:szCs w:val="24"/>
              </w:rPr>
              <w:t>Utilities – water, gas, electricity, telephone and data</w:t>
            </w:r>
          </w:p>
        </w:tc>
        <w:tc>
          <w:tcPr>
            <w:tcW w:w="1843" w:type="dxa"/>
            <w:shd w:val="clear" w:color="auto" w:fill="auto"/>
            <w:vAlign w:val="center"/>
          </w:tcPr>
          <w:p w14:paraId="63C57319"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9557AB" w14:paraId="319D3A1E" w14:textId="77777777" w:rsidTr="004F324E">
        <w:tc>
          <w:tcPr>
            <w:tcW w:w="1930" w:type="dxa"/>
            <w:vMerge/>
            <w:shd w:val="clear" w:color="auto" w:fill="auto"/>
          </w:tcPr>
          <w:p w14:paraId="52FD0CA4" w14:textId="77777777" w:rsidR="004F324E" w:rsidRPr="004F324E" w:rsidRDefault="004F324E" w:rsidP="004F324E">
            <w:pPr>
              <w:rPr>
                <w:rFonts w:cs="Arial"/>
                <w:b/>
                <w:sz w:val="24"/>
                <w:szCs w:val="24"/>
              </w:rPr>
            </w:pPr>
          </w:p>
        </w:tc>
        <w:tc>
          <w:tcPr>
            <w:tcW w:w="6147" w:type="dxa"/>
            <w:shd w:val="clear" w:color="auto" w:fill="auto"/>
          </w:tcPr>
          <w:p w14:paraId="50DAE13E" w14:textId="77777777" w:rsidR="004F324E" w:rsidRPr="004F324E" w:rsidRDefault="004F324E" w:rsidP="004F324E">
            <w:pPr>
              <w:spacing w:before="120" w:after="120"/>
              <w:rPr>
                <w:rFonts w:cs="Arial"/>
                <w:sz w:val="24"/>
                <w:szCs w:val="24"/>
              </w:rPr>
            </w:pPr>
            <w:r w:rsidRPr="004F324E">
              <w:rPr>
                <w:rFonts w:cs="Arial"/>
                <w:sz w:val="24"/>
                <w:szCs w:val="24"/>
              </w:rPr>
              <w:t>Food</w:t>
            </w:r>
          </w:p>
        </w:tc>
        <w:tc>
          <w:tcPr>
            <w:tcW w:w="1843" w:type="dxa"/>
            <w:shd w:val="clear" w:color="auto" w:fill="auto"/>
            <w:vAlign w:val="center"/>
          </w:tcPr>
          <w:p w14:paraId="77FFF66A"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9557AB" w14:paraId="248764C2" w14:textId="77777777" w:rsidTr="004F324E">
        <w:tc>
          <w:tcPr>
            <w:tcW w:w="1930" w:type="dxa"/>
            <w:vMerge/>
            <w:shd w:val="clear" w:color="auto" w:fill="auto"/>
          </w:tcPr>
          <w:p w14:paraId="77CB633E" w14:textId="77777777" w:rsidR="004F324E" w:rsidRPr="004F324E" w:rsidRDefault="004F324E" w:rsidP="004F324E">
            <w:pPr>
              <w:rPr>
                <w:rFonts w:cs="Arial"/>
                <w:b/>
                <w:sz w:val="24"/>
                <w:szCs w:val="24"/>
              </w:rPr>
            </w:pPr>
          </w:p>
        </w:tc>
        <w:tc>
          <w:tcPr>
            <w:tcW w:w="6147" w:type="dxa"/>
            <w:shd w:val="clear" w:color="auto" w:fill="auto"/>
          </w:tcPr>
          <w:p w14:paraId="50AB3344" w14:textId="77777777" w:rsidR="004F324E" w:rsidRPr="004F324E" w:rsidRDefault="004F324E" w:rsidP="004F324E">
            <w:pPr>
              <w:spacing w:before="120" w:after="120"/>
              <w:rPr>
                <w:rFonts w:cs="Arial"/>
                <w:sz w:val="24"/>
                <w:szCs w:val="24"/>
              </w:rPr>
            </w:pPr>
            <w:r w:rsidRPr="004F324E">
              <w:rPr>
                <w:rFonts w:cs="Arial"/>
                <w:sz w:val="24"/>
                <w:szCs w:val="24"/>
              </w:rPr>
              <w:t>Travel and motor vehicle costs</w:t>
            </w:r>
          </w:p>
        </w:tc>
        <w:tc>
          <w:tcPr>
            <w:tcW w:w="1843" w:type="dxa"/>
            <w:shd w:val="clear" w:color="auto" w:fill="auto"/>
            <w:vAlign w:val="center"/>
          </w:tcPr>
          <w:p w14:paraId="52DA875A"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9557AB" w14:paraId="55BD3B7C" w14:textId="77777777" w:rsidTr="004F324E">
        <w:tc>
          <w:tcPr>
            <w:tcW w:w="1930" w:type="dxa"/>
            <w:vMerge/>
            <w:shd w:val="clear" w:color="auto" w:fill="auto"/>
          </w:tcPr>
          <w:p w14:paraId="793130E1" w14:textId="77777777" w:rsidR="004F324E" w:rsidRPr="004F324E" w:rsidRDefault="004F324E" w:rsidP="004F324E">
            <w:pPr>
              <w:rPr>
                <w:rFonts w:cs="Arial"/>
                <w:b/>
                <w:sz w:val="24"/>
                <w:szCs w:val="24"/>
              </w:rPr>
            </w:pPr>
          </w:p>
        </w:tc>
        <w:tc>
          <w:tcPr>
            <w:tcW w:w="6147" w:type="dxa"/>
            <w:shd w:val="clear" w:color="auto" w:fill="auto"/>
          </w:tcPr>
          <w:p w14:paraId="6F2D0FBC" w14:textId="77777777" w:rsidR="004F324E" w:rsidRPr="004F324E" w:rsidRDefault="004F324E" w:rsidP="004F324E">
            <w:pPr>
              <w:spacing w:before="120" w:after="120"/>
              <w:rPr>
                <w:rFonts w:cs="Arial"/>
                <w:sz w:val="24"/>
                <w:szCs w:val="24"/>
              </w:rPr>
            </w:pPr>
            <w:r w:rsidRPr="004F324E">
              <w:rPr>
                <w:rFonts w:cs="Arial"/>
                <w:sz w:val="24"/>
                <w:szCs w:val="24"/>
              </w:rPr>
              <w:t>Other expenses – for example, health care, child care, insurance</w:t>
            </w:r>
          </w:p>
        </w:tc>
        <w:tc>
          <w:tcPr>
            <w:tcW w:w="1843" w:type="dxa"/>
            <w:shd w:val="clear" w:color="auto" w:fill="auto"/>
            <w:vAlign w:val="center"/>
          </w:tcPr>
          <w:p w14:paraId="2EC1A3FF"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9557AB" w14:paraId="3F572443" w14:textId="77777777" w:rsidTr="004F324E">
        <w:tc>
          <w:tcPr>
            <w:tcW w:w="1930" w:type="dxa"/>
            <w:vMerge/>
            <w:tcBorders>
              <w:bottom w:val="single" w:sz="12" w:space="0" w:color="auto"/>
            </w:tcBorders>
            <w:shd w:val="clear" w:color="auto" w:fill="auto"/>
          </w:tcPr>
          <w:p w14:paraId="579FF9AF" w14:textId="77777777" w:rsidR="004F324E" w:rsidRPr="004F324E" w:rsidRDefault="004F324E" w:rsidP="004F324E">
            <w:pPr>
              <w:rPr>
                <w:rFonts w:cs="Arial"/>
                <w:b/>
                <w:sz w:val="24"/>
                <w:szCs w:val="24"/>
              </w:rPr>
            </w:pPr>
          </w:p>
        </w:tc>
        <w:tc>
          <w:tcPr>
            <w:tcW w:w="6147" w:type="dxa"/>
            <w:tcBorders>
              <w:bottom w:val="single" w:sz="12" w:space="0" w:color="auto"/>
            </w:tcBorders>
            <w:shd w:val="clear" w:color="auto" w:fill="auto"/>
          </w:tcPr>
          <w:p w14:paraId="2F3A8F28" w14:textId="77777777" w:rsidR="004F324E" w:rsidRPr="004F324E" w:rsidRDefault="004F324E" w:rsidP="004F324E">
            <w:pPr>
              <w:spacing w:before="120" w:after="120"/>
              <w:jc w:val="right"/>
              <w:rPr>
                <w:rFonts w:cs="Arial"/>
                <w:b/>
                <w:sz w:val="24"/>
                <w:szCs w:val="24"/>
              </w:rPr>
            </w:pPr>
            <w:r w:rsidRPr="004F324E">
              <w:rPr>
                <w:rFonts w:cs="Arial"/>
                <w:b/>
                <w:sz w:val="24"/>
                <w:szCs w:val="24"/>
              </w:rPr>
              <w:t>Total expenses</w:t>
            </w:r>
          </w:p>
        </w:tc>
        <w:tc>
          <w:tcPr>
            <w:tcW w:w="1843" w:type="dxa"/>
            <w:tcBorders>
              <w:bottom w:val="single" w:sz="12" w:space="0" w:color="auto"/>
            </w:tcBorders>
            <w:shd w:val="clear" w:color="auto" w:fill="auto"/>
            <w:vAlign w:val="center"/>
          </w:tcPr>
          <w:p w14:paraId="7492D08A" w14:textId="77777777" w:rsidR="004F324E" w:rsidRPr="004F324E" w:rsidRDefault="004F324E" w:rsidP="004F324E">
            <w:pPr>
              <w:rPr>
                <w:rFonts w:cs="Arial"/>
                <w:b/>
                <w:sz w:val="24"/>
                <w:szCs w:val="24"/>
              </w:rPr>
            </w:pPr>
            <w:r w:rsidRPr="004F324E">
              <w:rPr>
                <w:rFonts w:cs="Arial"/>
                <w:b/>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9557AB" w14:paraId="62F9B68C" w14:textId="77777777" w:rsidTr="004F324E">
        <w:tc>
          <w:tcPr>
            <w:tcW w:w="1930" w:type="dxa"/>
            <w:vMerge w:val="restart"/>
            <w:tcBorders>
              <w:top w:val="single" w:sz="12" w:space="0" w:color="auto"/>
            </w:tcBorders>
            <w:shd w:val="clear" w:color="auto" w:fill="auto"/>
          </w:tcPr>
          <w:p w14:paraId="0D16E7FF" w14:textId="77777777" w:rsidR="004F324E" w:rsidRPr="004F324E" w:rsidRDefault="004F324E" w:rsidP="004F324E">
            <w:pPr>
              <w:rPr>
                <w:rFonts w:cs="Arial"/>
                <w:b/>
                <w:sz w:val="24"/>
                <w:szCs w:val="24"/>
              </w:rPr>
            </w:pPr>
            <w:r w:rsidRPr="004F324E">
              <w:rPr>
                <w:rFonts w:cs="Arial"/>
                <w:b/>
                <w:sz w:val="24"/>
                <w:szCs w:val="24"/>
              </w:rPr>
              <w:t>Assets</w:t>
            </w:r>
          </w:p>
          <w:p w14:paraId="42CEEA51" w14:textId="77777777" w:rsidR="004F324E" w:rsidRPr="004F324E" w:rsidRDefault="004F324E" w:rsidP="004F324E">
            <w:pPr>
              <w:rPr>
                <w:rFonts w:cs="Arial"/>
                <w:sz w:val="24"/>
                <w:szCs w:val="24"/>
              </w:rPr>
            </w:pPr>
            <w:r w:rsidRPr="004F324E">
              <w:rPr>
                <w:rFonts w:cs="Arial"/>
                <w:sz w:val="24"/>
                <w:szCs w:val="24"/>
              </w:rPr>
              <w:t>Assets are things that you own or partly own</w:t>
            </w:r>
          </w:p>
        </w:tc>
        <w:tc>
          <w:tcPr>
            <w:tcW w:w="6147" w:type="dxa"/>
            <w:tcBorders>
              <w:top w:val="single" w:sz="12" w:space="0" w:color="auto"/>
            </w:tcBorders>
            <w:shd w:val="clear" w:color="auto" w:fill="auto"/>
          </w:tcPr>
          <w:p w14:paraId="1700069C" w14:textId="77777777" w:rsidR="004F324E" w:rsidRPr="004F324E" w:rsidRDefault="004F324E" w:rsidP="004F324E">
            <w:pPr>
              <w:spacing w:before="120" w:after="120"/>
              <w:rPr>
                <w:rFonts w:cs="Arial"/>
                <w:sz w:val="24"/>
                <w:szCs w:val="24"/>
              </w:rPr>
            </w:pPr>
            <w:r w:rsidRPr="004F324E">
              <w:rPr>
                <w:rFonts w:cs="Arial"/>
                <w:sz w:val="24"/>
                <w:szCs w:val="24"/>
              </w:rPr>
              <w:t>Car or other motor vehicle – market value</w:t>
            </w:r>
          </w:p>
        </w:tc>
        <w:tc>
          <w:tcPr>
            <w:tcW w:w="1843" w:type="dxa"/>
            <w:tcBorders>
              <w:top w:val="single" w:sz="12" w:space="0" w:color="auto"/>
            </w:tcBorders>
            <w:shd w:val="clear" w:color="auto" w:fill="auto"/>
            <w:vAlign w:val="center"/>
          </w:tcPr>
          <w:p w14:paraId="770A58B3"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9557AB" w14:paraId="59CC1539" w14:textId="77777777" w:rsidTr="004F324E">
        <w:tc>
          <w:tcPr>
            <w:tcW w:w="1930" w:type="dxa"/>
            <w:vMerge/>
            <w:shd w:val="clear" w:color="auto" w:fill="auto"/>
          </w:tcPr>
          <w:p w14:paraId="20DD0BE0" w14:textId="77777777" w:rsidR="004F324E" w:rsidRPr="004F324E" w:rsidRDefault="004F324E" w:rsidP="004F324E">
            <w:pPr>
              <w:rPr>
                <w:rFonts w:cs="Arial"/>
                <w:b/>
                <w:sz w:val="24"/>
                <w:szCs w:val="24"/>
              </w:rPr>
            </w:pPr>
          </w:p>
        </w:tc>
        <w:tc>
          <w:tcPr>
            <w:tcW w:w="6147" w:type="dxa"/>
            <w:shd w:val="clear" w:color="auto" w:fill="auto"/>
          </w:tcPr>
          <w:p w14:paraId="5B1D633F" w14:textId="77777777" w:rsidR="004F324E" w:rsidRPr="004F324E" w:rsidRDefault="004F324E" w:rsidP="004F324E">
            <w:pPr>
              <w:spacing w:before="120" w:after="120"/>
              <w:rPr>
                <w:rFonts w:cs="Arial"/>
                <w:sz w:val="24"/>
                <w:szCs w:val="24"/>
              </w:rPr>
            </w:pPr>
            <w:r w:rsidRPr="004F324E">
              <w:rPr>
                <w:rFonts w:cs="Arial"/>
                <w:sz w:val="24"/>
                <w:szCs w:val="24"/>
              </w:rPr>
              <w:t>Other assets – for example, money owed to you, shares, trust funds, property</w:t>
            </w:r>
          </w:p>
        </w:tc>
        <w:tc>
          <w:tcPr>
            <w:tcW w:w="1843" w:type="dxa"/>
            <w:shd w:val="clear" w:color="auto" w:fill="auto"/>
            <w:vAlign w:val="center"/>
          </w:tcPr>
          <w:p w14:paraId="11753DAF"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9557AB" w14:paraId="44084954" w14:textId="77777777" w:rsidTr="004F324E">
        <w:tc>
          <w:tcPr>
            <w:tcW w:w="1930" w:type="dxa"/>
            <w:vMerge/>
            <w:shd w:val="clear" w:color="auto" w:fill="auto"/>
          </w:tcPr>
          <w:p w14:paraId="055723D2" w14:textId="77777777" w:rsidR="004F324E" w:rsidRPr="004F324E" w:rsidRDefault="004F324E" w:rsidP="004F324E">
            <w:pPr>
              <w:rPr>
                <w:rFonts w:cs="Arial"/>
                <w:b/>
                <w:sz w:val="24"/>
                <w:szCs w:val="24"/>
              </w:rPr>
            </w:pPr>
          </w:p>
        </w:tc>
        <w:tc>
          <w:tcPr>
            <w:tcW w:w="6147" w:type="dxa"/>
            <w:shd w:val="clear" w:color="auto" w:fill="auto"/>
          </w:tcPr>
          <w:p w14:paraId="7B05E948" w14:textId="77777777" w:rsidR="004F324E" w:rsidRPr="004F324E" w:rsidRDefault="004F324E" w:rsidP="004F324E">
            <w:pPr>
              <w:spacing w:before="120" w:after="120"/>
              <w:rPr>
                <w:rFonts w:cs="Arial"/>
                <w:sz w:val="24"/>
                <w:szCs w:val="24"/>
              </w:rPr>
            </w:pPr>
          </w:p>
        </w:tc>
        <w:tc>
          <w:tcPr>
            <w:tcW w:w="1843" w:type="dxa"/>
            <w:shd w:val="clear" w:color="auto" w:fill="auto"/>
            <w:vAlign w:val="center"/>
          </w:tcPr>
          <w:p w14:paraId="2CD35FA0"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9557AB" w14:paraId="52279231" w14:textId="77777777" w:rsidTr="004F324E">
        <w:tc>
          <w:tcPr>
            <w:tcW w:w="1930" w:type="dxa"/>
            <w:vMerge/>
            <w:tcBorders>
              <w:bottom w:val="single" w:sz="12" w:space="0" w:color="auto"/>
            </w:tcBorders>
            <w:shd w:val="clear" w:color="auto" w:fill="auto"/>
          </w:tcPr>
          <w:p w14:paraId="0CF1EAF1" w14:textId="77777777" w:rsidR="004F324E" w:rsidRPr="004F324E" w:rsidRDefault="004F324E" w:rsidP="004F324E">
            <w:pPr>
              <w:rPr>
                <w:rFonts w:cs="Arial"/>
                <w:b/>
                <w:sz w:val="24"/>
                <w:szCs w:val="24"/>
              </w:rPr>
            </w:pPr>
          </w:p>
        </w:tc>
        <w:tc>
          <w:tcPr>
            <w:tcW w:w="6147" w:type="dxa"/>
            <w:tcBorders>
              <w:bottom w:val="single" w:sz="12" w:space="0" w:color="auto"/>
            </w:tcBorders>
            <w:shd w:val="clear" w:color="auto" w:fill="auto"/>
          </w:tcPr>
          <w:p w14:paraId="37CEE7B5" w14:textId="77777777" w:rsidR="004F324E" w:rsidRPr="004F324E" w:rsidRDefault="004F324E" w:rsidP="004F324E">
            <w:pPr>
              <w:spacing w:before="120" w:after="120"/>
              <w:jc w:val="right"/>
              <w:rPr>
                <w:rFonts w:cs="Arial"/>
                <w:sz w:val="24"/>
                <w:szCs w:val="24"/>
              </w:rPr>
            </w:pPr>
            <w:r w:rsidRPr="004F324E">
              <w:rPr>
                <w:rFonts w:cs="Arial"/>
                <w:b/>
                <w:sz w:val="24"/>
                <w:szCs w:val="24"/>
              </w:rPr>
              <w:t>Total assets</w:t>
            </w:r>
          </w:p>
        </w:tc>
        <w:tc>
          <w:tcPr>
            <w:tcW w:w="1843" w:type="dxa"/>
            <w:tcBorders>
              <w:bottom w:val="single" w:sz="12" w:space="0" w:color="auto"/>
            </w:tcBorders>
            <w:shd w:val="clear" w:color="auto" w:fill="auto"/>
            <w:vAlign w:val="center"/>
          </w:tcPr>
          <w:p w14:paraId="179BE186" w14:textId="77777777" w:rsidR="004F324E" w:rsidRPr="004F324E" w:rsidRDefault="004F324E" w:rsidP="004F324E">
            <w:pPr>
              <w:rPr>
                <w:rFonts w:cs="Arial"/>
                <w:sz w:val="24"/>
                <w:szCs w:val="24"/>
              </w:rPr>
            </w:pPr>
            <w:r w:rsidRPr="004F324E">
              <w:rPr>
                <w:rFonts w:cs="Arial"/>
                <w:b/>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9557AB" w14:paraId="137D7E90" w14:textId="77777777" w:rsidTr="004F324E">
        <w:tc>
          <w:tcPr>
            <w:tcW w:w="1930" w:type="dxa"/>
            <w:vMerge w:val="restart"/>
            <w:tcBorders>
              <w:top w:val="single" w:sz="12" w:space="0" w:color="auto"/>
            </w:tcBorders>
            <w:shd w:val="clear" w:color="auto" w:fill="auto"/>
          </w:tcPr>
          <w:p w14:paraId="53204AB3" w14:textId="77777777" w:rsidR="004F324E" w:rsidRPr="004F324E" w:rsidRDefault="004F324E" w:rsidP="004F324E">
            <w:pPr>
              <w:rPr>
                <w:rFonts w:cs="Arial"/>
                <w:b/>
                <w:sz w:val="24"/>
                <w:szCs w:val="24"/>
              </w:rPr>
            </w:pPr>
            <w:r w:rsidRPr="004F324E">
              <w:rPr>
                <w:rFonts w:cs="Arial"/>
                <w:b/>
                <w:sz w:val="24"/>
                <w:szCs w:val="24"/>
              </w:rPr>
              <w:t>Bank account details</w:t>
            </w:r>
          </w:p>
        </w:tc>
        <w:tc>
          <w:tcPr>
            <w:tcW w:w="6147" w:type="dxa"/>
            <w:tcBorders>
              <w:top w:val="single" w:sz="12" w:space="0" w:color="auto"/>
            </w:tcBorders>
            <w:shd w:val="clear" w:color="auto" w:fill="auto"/>
          </w:tcPr>
          <w:p w14:paraId="18DE9A42" w14:textId="20363C08" w:rsidR="004F324E" w:rsidRPr="004F324E" w:rsidRDefault="004F324E" w:rsidP="004F324E">
            <w:pPr>
              <w:spacing w:before="120" w:after="120"/>
              <w:rPr>
                <w:rFonts w:cs="Arial"/>
                <w:sz w:val="24"/>
                <w:szCs w:val="24"/>
              </w:rPr>
            </w:pPr>
            <w:r w:rsidRPr="004F324E">
              <w:rPr>
                <w:rFonts w:cs="Arial"/>
                <w:sz w:val="24"/>
                <w:szCs w:val="24"/>
              </w:rPr>
              <w:t xml:space="preserve">Current bank or credit union balances </w:t>
            </w:r>
            <w:r>
              <w:rPr>
                <w:rFonts w:cs="Arial"/>
                <w:sz w:val="24"/>
                <w:szCs w:val="24"/>
              </w:rPr>
              <w:br/>
            </w:r>
            <w:r w:rsidRPr="004F324E">
              <w:rPr>
                <w:rFonts w:cs="Arial"/>
                <w:sz w:val="24"/>
                <w:szCs w:val="24"/>
              </w:rPr>
              <w:t>(total for all accounts)</w:t>
            </w:r>
          </w:p>
        </w:tc>
        <w:tc>
          <w:tcPr>
            <w:tcW w:w="1843" w:type="dxa"/>
            <w:tcBorders>
              <w:top w:val="single" w:sz="12" w:space="0" w:color="auto"/>
            </w:tcBorders>
            <w:shd w:val="clear" w:color="auto" w:fill="auto"/>
            <w:vAlign w:val="center"/>
          </w:tcPr>
          <w:p w14:paraId="2ED098AA"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9557AB" w14:paraId="234B7368" w14:textId="77777777" w:rsidTr="004F324E">
        <w:tc>
          <w:tcPr>
            <w:tcW w:w="1930" w:type="dxa"/>
            <w:vMerge/>
            <w:tcBorders>
              <w:bottom w:val="single" w:sz="12" w:space="0" w:color="auto"/>
            </w:tcBorders>
            <w:shd w:val="clear" w:color="auto" w:fill="auto"/>
          </w:tcPr>
          <w:p w14:paraId="506D14C2" w14:textId="77777777" w:rsidR="004F324E" w:rsidRPr="004F324E" w:rsidRDefault="004F324E" w:rsidP="004F324E">
            <w:pPr>
              <w:rPr>
                <w:rFonts w:cs="Arial"/>
                <w:b/>
                <w:sz w:val="24"/>
                <w:szCs w:val="24"/>
              </w:rPr>
            </w:pPr>
          </w:p>
        </w:tc>
        <w:tc>
          <w:tcPr>
            <w:tcW w:w="6147" w:type="dxa"/>
            <w:tcBorders>
              <w:bottom w:val="single" w:sz="12" w:space="0" w:color="auto"/>
            </w:tcBorders>
            <w:shd w:val="clear" w:color="auto" w:fill="auto"/>
          </w:tcPr>
          <w:p w14:paraId="03C22408" w14:textId="77777777" w:rsidR="004F324E" w:rsidRPr="004F324E" w:rsidRDefault="004F324E" w:rsidP="004F324E">
            <w:pPr>
              <w:spacing w:before="120" w:after="120"/>
              <w:jc w:val="right"/>
              <w:rPr>
                <w:rFonts w:cs="Arial"/>
                <w:sz w:val="24"/>
                <w:szCs w:val="24"/>
              </w:rPr>
            </w:pPr>
            <w:r w:rsidRPr="004F324E">
              <w:rPr>
                <w:rFonts w:cs="Arial"/>
                <w:b/>
                <w:sz w:val="24"/>
                <w:szCs w:val="24"/>
              </w:rPr>
              <w:t>Total balances</w:t>
            </w:r>
          </w:p>
        </w:tc>
        <w:tc>
          <w:tcPr>
            <w:tcW w:w="1843" w:type="dxa"/>
            <w:tcBorders>
              <w:bottom w:val="single" w:sz="12" w:space="0" w:color="auto"/>
            </w:tcBorders>
            <w:shd w:val="clear" w:color="auto" w:fill="auto"/>
            <w:vAlign w:val="center"/>
          </w:tcPr>
          <w:p w14:paraId="49ECFA4F" w14:textId="77777777" w:rsidR="004F324E" w:rsidRPr="004F324E" w:rsidRDefault="004F324E" w:rsidP="004F324E">
            <w:pPr>
              <w:rPr>
                <w:rFonts w:cs="Arial"/>
                <w:sz w:val="24"/>
                <w:szCs w:val="24"/>
              </w:rPr>
            </w:pPr>
            <w:r w:rsidRPr="004F324E">
              <w:rPr>
                <w:rFonts w:cs="Arial"/>
                <w:b/>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9557AB" w14:paraId="1DD576D4" w14:textId="77777777" w:rsidTr="004F324E">
        <w:tc>
          <w:tcPr>
            <w:tcW w:w="1930" w:type="dxa"/>
            <w:vMerge w:val="restart"/>
            <w:tcBorders>
              <w:top w:val="single" w:sz="12" w:space="0" w:color="auto"/>
            </w:tcBorders>
            <w:shd w:val="clear" w:color="auto" w:fill="auto"/>
          </w:tcPr>
          <w:p w14:paraId="209713EE" w14:textId="77777777" w:rsidR="004F324E" w:rsidRPr="004F324E" w:rsidRDefault="004F324E" w:rsidP="004F324E">
            <w:pPr>
              <w:rPr>
                <w:rFonts w:cs="Arial"/>
                <w:b/>
                <w:sz w:val="24"/>
                <w:szCs w:val="24"/>
              </w:rPr>
            </w:pPr>
            <w:r w:rsidRPr="004F324E">
              <w:rPr>
                <w:rFonts w:cs="Arial"/>
                <w:b/>
                <w:sz w:val="24"/>
                <w:szCs w:val="24"/>
              </w:rPr>
              <w:t>Debts</w:t>
            </w:r>
          </w:p>
        </w:tc>
        <w:tc>
          <w:tcPr>
            <w:tcW w:w="6147" w:type="dxa"/>
            <w:tcBorders>
              <w:top w:val="single" w:sz="12" w:space="0" w:color="auto"/>
              <w:bottom w:val="single" w:sz="2" w:space="0" w:color="auto"/>
            </w:tcBorders>
            <w:shd w:val="clear" w:color="auto" w:fill="auto"/>
          </w:tcPr>
          <w:p w14:paraId="5EE45F4F" w14:textId="77777777" w:rsidR="004F324E" w:rsidRPr="004F324E" w:rsidRDefault="004F324E" w:rsidP="004F324E">
            <w:pPr>
              <w:spacing w:before="120" w:after="120"/>
              <w:rPr>
                <w:rFonts w:cs="Arial"/>
                <w:sz w:val="24"/>
                <w:szCs w:val="24"/>
              </w:rPr>
            </w:pPr>
            <w:r w:rsidRPr="004F324E">
              <w:rPr>
                <w:rFonts w:cs="Arial"/>
                <w:sz w:val="24"/>
                <w:szCs w:val="24"/>
              </w:rPr>
              <w:t>Amount owing on your mortgage</w:t>
            </w:r>
          </w:p>
        </w:tc>
        <w:tc>
          <w:tcPr>
            <w:tcW w:w="1843" w:type="dxa"/>
            <w:tcBorders>
              <w:top w:val="single" w:sz="12" w:space="0" w:color="auto"/>
              <w:bottom w:val="single" w:sz="2" w:space="0" w:color="auto"/>
            </w:tcBorders>
            <w:shd w:val="clear" w:color="auto" w:fill="auto"/>
            <w:vAlign w:val="center"/>
          </w:tcPr>
          <w:p w14:paraId="7A294F55"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14:paraId="38A54A41" w14:textId="77777777" w:rsidTr="004F324E">
        <w:tc>
          <w:tcPr>
            <w:tcW w:w="1930" w:type="dxa"/>
            <w:vMerge/>
            <w:shd w:val="clear" w:color="auto" w:fill="auto"/>
          </w:tcPr>
          <w:p w14:paraId="213C5BBD" w14:textId="77777777" w:rsidR="004F324E" w:rsidRPr="004F324E" w:rsidRDefault="004F324E" w:rsidP="004F324E">
            <w:pPr>
              <w:rPr>
                <w:rFonts w:cs="Arial"/>
                <w:b/>
                <w:sz w:val="24"/>
                <w:szCs w:val="24"/>
              </w:rPr>
            </w:pPr>
          </w:p>
        </w:tc>
        <w:tc>
          <w:tcPr>
            <w:tcW w:w="6147" w:type="dxa"/>
            <w:tcBorders>
              <w:top w:val="single" w:sz="2" w:space="0" w:color="auto"/>
              <w:bottom w:val="single" w:sz="2" w:space="0" w:color="auto"/>
            </w:tcBorders>
            <w:shd w:val="clear" w:color="auto" w:fill="auto"/>
          </w:tcPr>
          <w:p w14:paraId="23982865" w14:textId="77777777" w:rsidR="004F324E" w:rsidRPr="004F324E" w:rsidRDefault="004F324E" w:rsidP="004F324E">
            <w:pPr>
              <w:spacing w:before="120" w:after="120"/>
              <w:rPr>
                <w:rFonts w:cs="Arial"/>
                <w:sz w:val="24"/>
                <w:szCs w:val="24"/>
              </w:rPr>
            </w:pPr>
            <w:r w:rsidRPr="004F324E">
              <w:rPr>
                <w:rFonts w:cs="Arial"/>
                <w:sz w:val="24"/>
                <w:szCs w:val="24"/>
              </w:rPr>
              <w:t>Amount owing on other loans</w:t>
            </w:r>
          </w:p>
        </w:tc>
        <w:tc>
          <w:tcPr>
            <w:tcW w:w="1843" w:type="dxa"/>
            <w:tcBorders>
              <w:top w:val="single" w:sz="2" w:space="0" w:color="auto"/>
              <w:bottom w:val="single" w:sz="2" w:space="0" w:color="auto"/>
            </w:tcBorders>
            <w:shd w:val="clear" w:color="auto" w:fill="auto"/>
            <w:vAlign w:val="center"/>
          </w:tcPr>
          <w:p w14:paraId="1F527027"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14:paraId="25DD705C" w14:textId="77777777" w:rsidTr="004F324E">
        <w:tc>
          <w:tcPr>
            <w:tcW w:w="1930" w:type="dxa"/>
            <w:vMerge/>
            <w:shd w:val="clear" w:color="auto" w:fill="auto"/>
          </w:tcPr>
          <w:p w14:paraId="381E8165" w14:textId="77777777" w:rsidR="004F324E" w:rsidRPr="004F324E" w:rsidRDefault="004F324E" w:rsidP="004F324E">
            <w:pPr>
              <w:rPr>
                <w:rFonts w:cs="Arial"/>
                <w:b/>
                <w:sz w:val="24"/>
                <w:szCs w:val="24"/>
              </w:rPr>
            </w:pPr>
          </w:p>
        </w:tc>
        <w:tc>
          <w:tcPr>
            <w:tcW w:w="6147" w:type="dxa"/>
            <w:tcBorders>
              <w:top w:val="single" w:sz="2" w:space="0" w:color="auto"/>
              <w:bottom w:val="nil"/>
            </w:tcBorders>
            <w:shd w:val="clear" w:color="auto" w:fill="auto"/>
          </w:tcPr>
          <w:p w14:paraId="0556DB1C" w14:textId="77777777" w:rsidR="004F324E" w:rsidRPr="004F324E" w:rsidRDefault="004F324E" w:rsidP="004F324E">
            <w:pPr>
              <w:spacing w:before="120" w:after="120"/>
              <w:rPr>
                <w:rFonts w:cs="Arial"/>
                <w:sz w:val="24"/>
                <w:szCs w:val="24"/>
              </w:rPr>
            </w:pPr>
            <w:r w:rsidRPr="004F324E">
              <w:rPr>
                <w:rFonts w:cs="Arial"/>
                <w:sz w:val="24"/>
                <w:szCs w:val="24"/>
              </w:rPr>
              <w:t>Credit cards</w:t>
            </w:r>
          </w:p>
        </w:tc>
        <w:tc>
          <w:tcPr>
            <w:tcW w:w="1843" w:type="dxa"/>
            <w:tcBorders>
              <w:top w:val="single" w:sz="2" w:space="0" w:color="auto"/>
              <w:bottom w:val="nil"/>
            </w:tcBorders>
            <w:shd w:val="clear" w:color="auto" w:fill="auto"/>
            <w:vAlign w:val="center"/>
          </w:tcPr>
          <w:p w14:paraId="7020655C"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14:paraId="45012A2D" w14:textId="77777777" w:rsidTr="004F324E">
        <w:tc>
          <w:tcPr>
            <w:tcW w:w="1930" w:type="dxa"/>
            <w:vMerge/>
            <w:shd w:val="clear" w:color="auto" w:fill="auto"/>
          </w:tcPr>
          <w:p w14:paraId="3B2C4FAA" w14:textId="77777777" w:rsidR="004F324E" w:rsidRPr="004F324E" w:rsidRDefault="004F324E" w:rsidP="004F324E">
            <w:pPr>
              <w:rPr>
                <w:rFonts w:cs="Arial"/>
                <w:b/>
                <w:sz w:val="24"/>
                <w:szCs w:val="24"/>
              </w:rPr>
            </w:pPr>
          </w:p>
        </w:tc>
        <w:tc>
          <w:tcPr>
            <w:tcW w:w="6147" w:type="dxa"/>
            <w:tcBorders>
              <w:top w:val="nil"/>
              <w:bottom w:val="nil"/>
            </w:tcBorders>
            <w:shd w:val="clear" w:color="auto" w:fill="auto"/>
          </w:tcPr>
          <w:p w14:paraId="2DF90939" w14:textId="77777777" w:rsidR="004F324E" w:rsidRPr="004F324E" w:rsidRDefault="004F324E" w:rsidP="004F324E">
            <w:pPr>
              <w:spacing w:before="120" w:after="120"/>
              <w:rPr>
                <w:rFonts w:cs="Arial"/>
                <w:sz w:val="24"/>
                <w:szCs w:val="24"/>
              </w:rPr>
            </w:pPr>
            <w:r w:rsidRPr="004F324E">
              <w:rPr>
                <w:rFonts w:cs="Arial"/>
                <w:sz w:val="24"/>
                <w:szCs w:val="24"/>
              </w:rPr>
              <w:t>Total amount owing</w:t>
            </w:r>
          </w:p>
        </w:tc>
        <w:tc>
          <w:tcPr>
            <w:tcW w:w="1843" w:type="dxa"/>
            <w:tcBorders>
              <w:top w:val="nil"/>
              <w:bottom w:val="nil"/>
            </w:tcBorders>
            <w:shd w:val="clear" w:color="auto" w:fill="auto"/>
            <w:vAlign w:val="center"/>
          </w:tcPr>
          <w:p w14:paraId="45E388BA"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14:paraId="2BD44298" w14:textId="77777777" w:rsidTr="004F324E">
        <w:tc>
          <w:tcPr>
            <w:tcW w:w="1930" w:type="dxa"/>
            <w:vMerge/>
            <w:shd w:val="clear" w:color="auto" w:fill="auto"/>
          </w:tcPr>
          <w:p w14:paraId="58BBDBAF" w14:textId="77777777" w:rsidR="004F324E" w:rsidRPr="004F324E" w:rsidRDefault="004F324E" w:rsidP="004F324E">
            <w:pPr>
              <w:rPr>
                <w:rFonts w:cs="Arial"/>
                <w:b/>
                <w:sz w:val="24"/>
                <w:szCs w:val="24"/>
              </w:rPr>
            </w:pPr>
          </w:p>
        </w:tc>
        <w:tc>
          <w:tcPr>
            <w:tcW w:w="6147" w:type="dxa"/>
            <w:tcBorders>
              <w:top w:val="nil"/>
              <w:bottom w:val="single" w:sz="2" w:space="0" w:color="auto"/>
            </w:tcBorders>
            <w:shd w:val="clear" w:color="auto" w:fill="auto"/>
          </w:tcPr>
          <w:p w14:paraId="39E7B286" w14:textId="77777777" w:rsidR="004F324E" w:rsidRPr="004F324E" w:rsidRDefault="004F324E" w:rsidP="004F324E">
            <w:pPr>
              <w:spacing w:before="120" w:after="120"/>
              <w:rPr>
                <w:rFonts w:cs="Arial"/>
                <w:sz w:val="24"/>
                <w:szCs w:val="24"/>
              </w:rPr>
            </w:pPr>
            <w:r w:rsidRPr="004F324E">
              <w:rPr>
                <w:rFonts w:cs="Arial"/>
                <w:sz w:val="24"/>
                <w:szCs w:val="24"/>
              </w:rPr>
              <w:t>Total limit</w:t>
            </w:r>
          </w:p>
        </w:tc>
        <w:tc>
          <w:tcPr>
            <w:tcW w:w="1843" w:type="dxa"/>
            <w:tcBorders>
              <w:top w:val="nil"/>
              <w:bottom w:val="single" w:sz="2" w:space="0" w:color="auto"/>
            </w:tcBorders>
            <w:shd w:val="clear" w:color="auto" w:fill="auto"/>
            <w:vAlign w:val="center"/>
          </w:tcPr>
          <w:p w14:paraId="08B89261"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14:paraId="3EE765CE" w14:textId="77777777" w:rsidTr="004F324E">
        <w:tc>
          <w:tcPr>
            <w:tcW w:w="1930" w:type="dxa"/>
            <w:vMerge/>
            <w:shd w:val="clear" w:color="auto" w:fill="auto"/>
          </w:tcPr>
          <w:p w14:paraId="090B9345" w14:textId="77777777" w:rsidR="004F324E" w:rsidRPr="004F324E" w:rsidRDefault="004F324E" w:rsidP="004F324E">
            <w:pPr>
              <w:rPr>
                <w:rFonts w:cs="Arial"/>
                <w:b/>
                <w:sz w:val="24"/>
                <w:szCs w:val="24"/>
              </w:rPr>
            </w:pPr>
          </w:p>
        </w:tc>
        <w:tc>
          <w:tcPr>
            <w:tcW w:w="6147" w:type="dxa"/>
            <w:tcBorders>
              <w:top w:val="single" w:sz="2" w:space="0" w:color="auto"/>
              <w:bottom w:val="single" w:sz="2" w:space="0" w:color="auto"/>
            </w:tcBorders>
            <w:shd w:val="clear" w:color="auto" w:fill="auto"/>
          </w:tcPr>
          <w:p w14:paraId="1C1D6D93" w14:textId="77777777" w:rsidR="004F324E" w:rsidRPr="004F324E" w:rsidRDefault="004F324E" w:rsidP="004F324E">
            <w:pPr>
              <w:spacing w:before="120" w:after="120"/>
              <w:rPr>
                <w:rFonts w:cs="Arial"/>
                <w:sz w:val="24"/>
                <w:szCs w:val="24"/>
              </w:rPr>
            </w:pPr>
            <w:r w:rsidRPr="004F324E">
              <w:rPr>
                <w:rFonts w:cs="Arial"/>
                <w:sz w:val="24"/>
                <w:szCs w:val="24"/>
              </w:rPr>
              <w:t>Other debts – for example, amount owed to businesses or individuals. Tell us about each debt. Attach information about each debt.</w:t>
            </w:r>
          </w:p>
        </w:tc>
        <w:tc>
          <w:tcPr>
            <w:tcW w:w="1843" w:type="dxa"/>
            <w:tcBorders>
              <w:top w:val="single" w:sz="2" w:space="0" w:color="auto"/>
              <w:bottom w:val="single" w:sz="2" w:space="0" w:color="auto"/>
            </w:tcBorders>
            <w:shd w:val="clear" w:color="auto" w:fill="auto"/>
            <w:vAlign w:val="center"/>
          </w:tcPr>
          <w:p w14:paraId="30015A06"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7F11C5" w14:paraId="1CDF46A3" w14:textId="77777777" w:rsidTr="004F324E">
        <w:trPr>
          <w:trHeight w:val="200"/>
        </w:trPr>
        <w:tc>
          <w:tcPr>
            <w:tcW w:w="1930" w:type="dxa"/>
            <w:vMerge/>
            <w:shd w:val="clear" w:color="auto" w:fill="auto"/>
          </w:tcPr>
          <w:p w14:paraId="4E397091" w14:textId="77777777" w:rsidR="004F324E" w:rsidRPr="004F324E" w:rsidRDefault="004F324E" w:rsidP="004F324E">
            <w:pPr>
              <w:rPr>
                <w:rFonts w:cs="Arial"/>
                <w:b/>
                <w:sz w:val="24"/>
                <w:szCs w:val="24"/>
              </w:rPr>
            </w:pPr>
          </w:p>
        </w:tc>
        <w:tc>
          <w:tcPr>
            <w:tcW w:w="6147" w:type="dxa"/>
            <w:tcBorders>
              <w:top w:val="single" w:sz="2" w:space="0" w:color="auto"/>
              <w:bottom w:val="single" w:sz="2" w:space="0" w:color="auto"/>
            </w:tcBorders>
            <w:shd w:val="clear" w:color="auto" w:fill="auto"/>
          </w:tcPr>
          <w:p w14:paraId="0CA057A0" w14:textId="77777777" w:rsidR="004F324E" w:rsidRPr="004F324E" w:rsidRDefault="004F324E" w:rsidP="004F324E">
            <w:pPr>
              <w:jc w:val="right"/>
              <w:rPr>
                <w:rFonts w:cs="Arial"/>
                <w:b/>
                <w:sz w:val="24"/>
                <w:szCs w:val="24"/>
              </w:rPr>
            </w:pPr>
            <w:r w:rsidRPr="004F324E">
              <w:rPr>
                <w:rFonts w:cs="Arial"/>
                <w:b/>
                <w:sz w:val="24"/>
                <w:szCs w:val="24"/>
              </w:rPr>
              <w:t>Total debts</w:t>
            </w:r>
          </w:p>
        </w:tc>
        <w:tc>
          <w:tcPr>
            <w:tcW w:w="1843" w:type="dxa"/>
            <w:tcBorders>
              <w:top w:val="single" w:sz="2" w:space="0" w:color="auto"/>
              <w:bottom w:val="single" w:sz="2" w:space="0" w:color="auto"/>
            </w:tcBorders>
            <w:shd w:val="clear" w:color="auto" w:fill="auto"/>
            <w:vAlign w:val="center"/>
          </w:tcPr>
          <w:p w14:paraId="7E4E4CA5" w14:textId="77777777" w:rsidR="004F324E" w:rsidRPr="004F324E" w:rsidRDefault="004F324E" w:rsidP="004F324E">
            <w:pPr>
              <w:rPr>
                <w:rFonts w:cs="Arial"/>
                <w:b/>
                <w:sz w:val="24"/>
                <w:szCs w:val="24"/>
              </w:rPr>
            </w:pPr>
            <w:r w:rsidRPr="004F324E">
              <w:rPr>
                <w:rFonts w:cs="Arial"/>
                <w:b/>
                <w:sz w:val="24"/>
                <w:szCs w:val="24"/>
              </w:rPr>
              <w:t>$</w:t>
            </w:r>
            <w:r w:rsidRPr="004F324E">
              <w:rPr>
                <w:rFonts w:cs="Arial"/>
                <w:sz w:val="24"/>
                <w:szCs w:val="24"/>
              </w:rPr>
              <w:fldChar w:fldCharType="begin">
                <w:ffData>
                  <w:name w:val="Text21"/>
                  <w:enabled/>
                  <w:calcOnExit w:val="0"/>
                  <w:textInput>
                    <w:type w:val="number"/>
                  </w:textInput>
                </w:ffData>
              </w:fldChar>
            </w:r>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p>
        </w:tc>
      </w:tr>
      <w:tr w:rsidR="004F324E" w:rsidRPr="00843AFA" w14:paraId="01646087" w14:textId="77777777" w:rsidTr="004F324E">
        <w:trPr>
          <w:trHeight w:val="200"/>
        </w:trPr>
        <w:tc>
          <w:tcPr>
            <w:tcW w:w="1930" w:type="dxa"/>
            <w:shd w:val="clear" w:color="auto" w:fill="auto"/>
          </w:tcPr>
          <w:p w14:paraId="3CA595E2" w14:textId="77777777" w:rsidR="004F324E" w:rsidRPr="004F324E" w:rsidRDefault="004F324E" w:rsidP="004F324E">
            <w:pPr>
              <w:rPr>
                <w:rFonts w:cs="Arial"/>
                <w:b/>
                <w:sz w:val="24"/>
                <w:szCs w:val="24"/>
              </w:rPr>
            </w:pPr>
            <w:r w:rsidRPr="004F324E">
              <w:rPr>
                <w:rFonts w:cs="Arial"/>
                <w:b/>
                <w:sz w:val="24"/>
                <w:szCs w:val="24"/>
              </w:rPr>
              <w:t>Credit card limit</w:t>
            </w:r>
          </w:p>
        </w:tc>
        <w:tc>
          <w:tcPr>
            <w:tcW w:w="6147" w:type="dxa"/>
            <w:tcBorders>
              <w:top w:val="single" w:sz="2" w:space="0" w:color="auto"/>
              <w:bottom w:val="single" w:sz="2" w:space="0" w:color="auto"/>
            </w:tcBorders>
            <w:shd w:val="clear" w:color="auto" w:fill="auto"/>
          </w:tcPr>
          <w:p w14:paraId="3773E18F" w14:textId="77777777" w:rsidR="004F324E" w:rsidRPr="004F324E" w:rsidRDefault="004F324E" w:rsidP="004F324E">
            <w:pPr>
              <w:rPr>
                <w:rFonts w:cs="Arial"/>
                <w:sz w:val="24"/>
                <w:szCs w:val="24"/>
              </w:rPr>
            </w:pPr>
            <w:r w:rsidRPr="004F324E">
              <w:rPr>
                <w:rFonts w:cs="Arial"/>
                <w:sz w:val="24"/>
                <w:szCs w:val="24"/>
              </w:rPr>
              <w:t>Total limit on credit card</w:t>
            </w:r>
          </w:p>
        </w:tc>
        <w:tc>
          <w:tcPr>
            <w:tcW w:w="1843" w:type="dxa"/>
            <w:tcBorders>
              <w:top w:val="single" w:sz="2" w:space="0" w:color="auto"/>
              <w:bottom w:val="single" w:sz="2" w:space="0" w:color="auto"/>
            </w:tcBorders>
            <w:shd w:val="clear" w:color="auto" w:fill="auto"/>
            <w:vAlign w:val="center"/>
          </w:tcPr>
          <w:p w14:paraId="73A0F859" w14:textId="77777777" w:rsidR="004F324E" w:rsidRPr="004F324E" w:rsidRDefault="004F324E" w:rsidP="004F324E">
            <w:pPr>
              <w:rPr>
                <w:rFonts w:cs="Arial"/>
                <w:sz w:val="24"/>
                <w:szCs w:val="24"/>
              </w:rPr>
            </w:pPr>
            <w:r w:rsidRPr="004F324E">
              <w:rPr>
                <w:rFonts w:cs="Arial"/>
                <w:sz w:val="24"/>
                <w:szCs w:val="24"/>
              </w:rPr>
              <w:t>$</w:t>
            </w:r>
            <w:r w:rsidRPr="004F324E">
              <w:rPr>
                <w:rFonts w:cs="Arial"/>
                <w:sz w:val="24"/>
                <w:szCs w:val="24"/>
              </w:rPr>
              <w:fldChar w:fldCharType="begin">
                <w:ffData>
                  <w:name w:val="Text37"/>
                  <w:enabled/>
                  <w:calcOnExit w:val="0"/>
                  <w:textInput/>
                </w:ffData>
              </w:fldChar>
            </w:r>
            <w:bookmarkStart w:id="3" w:name="Text37"/>
            <w:r w:rsidRPr="004F324E">
              <w:rPr>
                <w:rFonts w:cs="Arial"/>
                <w:sz w:val="24"/>
                <w:szCs w:val="24"/>
              </w:rPr>
              <w:instrText xml:space="preserve"> FORMTEXT </w:instrText>
            </w:r>
            <w:r w:rsidRPr="004F324E">
              <w:rPr>
                <w:rFonts w:cs="Arial"/>
                <w:sz w:val="24"/>
                <w:szCs w:val="24"/>
              </w:rPr>
            </w:r>
            <w:r w:rsidRPr="004F324E">
              <w:rPr>
                <w:rFonts w:cs="Arial"/>
                <w:sz w:val="24"/>
                <w:szCs w:val="24"/>
              </w:rPr>
              <w:fldChar w:fldCharType="separate"/>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noProof/>
                <w:sz w:val="24"/>
                <w:szCs w:val="24"/>
              </w:rPr>
              <w:t> </w:t>
            </w:r>
            <w:r w:rsidRPr="004F324E">
              <w:rPr>
                <w:rFonts w:cs="Arial"/>
                <w:sz w:val="24"/>
                <w:szCs w:val="24"/>
              </w:rPr>
              <w:fldChar w:fldCharType="end"/>
            </w:r>
            <w:bookmarkEnd w:id="3"/>
          </w:p>
        </w:tc>
      </w:tr>
    </w:tbl>
    <w:p w14:paraId="4E525C8E" w14:textId="77777777" w:rsidR="00923B26" w:rsidRDefault="00923B26" w:rsidP="00923B26"/>
    <w:p w14:paraId="62609188" w14:textId="1993989C" w:rsidR="00C51E70" w:rsidRDefault="004F324E" w:rsidP="00C51E70">
      <w:pPr>
        <w:pStyle w:val="Heading2"/>
        <w:spacing w:before="400"/>
        <w:rPr>
          <w:rFonts w:eastAsia="Times New Roman"/>
        </w:rPr>
      </w:pPr>
      <w:r>
        <w:t>Payment plan preferences</w:t>
      </w:r>
    </w:p>
    <w:p w14:paraId="2DBBEF84" w14:textId="1FE761AD" w:rsidR="00C51E70" w:rsidRDefault="00C51E70" w:rsidP="00B30FF8">
      <w:pPr>
        <w:spacing w:after="60"/>
        <w:ind w:left="426" w:hanging="426"/>
        <w:rPr>
          <w:b/>
          <w:sz w:val="24"/>
          <w:szCs w:val="24"/>
        </w:rPr>
      </w:pPr>
      <w:r>
        <w:rPr>
          <w:b/>
          <w:sz w:val="24"/>
          <w:szCs w:val="24"/>
        </w:rPr>
        <w:t>10</w:t>
      </w:r>
      <w:r w:rsidRPr="00E5085F">
        <w:rPr>
          <w:b/>
          <w:sz w:val="24"/>
          <w:szCs w:val="24"/>
        </w:rPr>
        <w:t xml:space="preserve">. </w:t>
      </w:r>
      <w:r w:rsidR="004F324E">
        <w:rPr>
          <w:b/>
          <w:sz w:val="24"/>
          <w:szCs w:val="24"/>
        </w:rPr>
        <w:t xml:space="preserve">Do you want to enter into a payment plan with the </w:t>
      </w:r>
      <w:r w:rsidR="0032054E">
        <w:rPr>
          <w:b/>
          <w:sz w:val="24"/>
          <w:szCs w:val="24"/>
        </w:rPr>
        <w:t>rental provider</w:t>
      </w:r>
      <w:r w:rsidR="004F324E">
        <w:rPr>
          <w:b/>
          <w:sz w:val="24"/>
          <w:szCs w:val="24"/>
        </w:rPr>
        <w:t xml:space="preserve"> to pay off your rent arrears? </w:t>
      </w:r>
    </w:p>
    <w:tbl>
      <w:tblPr>
        <w:tblW w:w="8075" w:type="dxa"/>
        <w:tblInd w:w="284" w:type="dxa"/>
        <w:tblCellMar>
          <w:top w:w="57" w:type="dxa"/>
          <w:left w:w="57" w:type="dxa"/>
          <w:bottom w:w="57" w:type="dxa"/>
          <w:right w:w="57" w:type="dxa"/>
        </w:tblCellMar>
        <w:tblLook w:val="04A0" w:firstRow="1" w:lastRow="0" w:firstColumn="1" w:lastColumn="0" w:noHBand="0" w:noVBand="1"/>
      </w:tblPr>
      <w:tblGrid>
        <w:gridCol w:w="3177"/>
        <w:gridCol w:w="4898"/>
      </w:tblGrid>
      <w:tr w:rsidR="004F324E" w:rsidRPr="003A1C2F" w14:paraId="76EB707F" w14:textId="77777777" w:rsidTr="004F324E">
        <w:trPr>
          <w:trHeight w:val="219"/>
        </w:trPr>
        <w:tc>
          <w:tcPr>
            <w:tcW w:w="3177" w:type="dxa"/>
            <w:shd w:val="clear" w:color="auto" w:fill="auto"/>
            <w:vAlign w:val="bottom"/>
          </w:tcPr>
          <w:p w14:paraId="662224C2" w14:textId="77777777" w:rsidR="004F324E" w:rsidRPr="00380882" w:rsidRDefault="004F324E" w:rsidP="00B30FF8">
            <w:pPr>
              <w:pStyle w:val="TableLabels"/>
              <w:spacing w:before="0" w:after="0"/>
              <w:ind w:left="79"/>
              <w:rPr>
                <w:sz w:val="22"/>
              </w:rPr>
            </w:pPr>
            <w:r w:rsidRPr="00380882">
              <w:rPr>
                <w:rStyle w:val="CheckboxListChar"/>
                <w:sz w:val="22"/>
              </w:rPr>
              <w:fldChar w:fldCharType="begin">
                <w:ffData>
                  <w:name w:val="ParticipationIntend"/>
                  <w:enabled/>
                  <w:calcOnExit w:val="0"/>
                  <w:statusText w:type="text" w:val="I intend to appear and present a submission at the hearing"/>
                  <w:checkBox>
                    <w:sizeAuto/>
                    <w:default w:val="0"/>
                  </w:checkBox>
                </w:ffData>
              </w:fldChar>
            </w:r>
            <w:r w:rsidRPr="00380882">
              <w:rPr>
                <w:rStyle w:val="CheckboxListChar"/>
                <w:sz w:val="22"/>
              </w:rPr>
              <w:instrText xml:space="preserve"> FORMCHECKBOX </w:instrText>
            </w:r>
            <w:r w:rsidR="001E21FF">
              <w:rPr>
                <w:rStyle w:val="CheckboxListChar"/>
                <w:sz w:val="22"/>
              </w:rPr>
            </w:r>
            <w:r w:rsidR="001E21FF">
              <w:rPr>
                <w:rStyle w:val="CheckboxListChar"/>
                <w:sz w:val="22"/>
              </w:rPr>
              <w:fldChar w:fldCharType="separate"/>
            </w:r>
            <w:r w:rsidRPr="00380882">
              <w:rPr>
                <w:rStyle w:val="CheckboxListChar"/>
                <w:sz w:val="22"/>
              </w:rPr>
              <w:fldChar w:fldCharType="end"/>
            </w:r>
            <w:r w:rsidRPr="00380882">
              <w:rPr>
                <w:rStyle w:val="CheckboxListChar"/>
                <w:sz w:val="22"/>
              </w:rPr>
              <w:t xml:space="preserve"> </w:t>
            </w:r>
            <w:r w:rsidRPr="00122F19">
              <w:rPr>
                <w:rStyle w:val="CheckboxListChar"/>
                <w:sz w:val="24"/>
                <w:szCs w:val="24"/>
              </w:rPr>
              <w:t xml:space="preserve">Yes </w:t>
            </w:r>
            <w:r w:rsidRPr="00380882">
              <w:rPr>
                <w:rStyle w:val="CheckboxListChar"/>
                <w:sz w:val="22"/>
              </w:rPr>
              <w:t xml:space="preserve">                   </w:t>
            </w:r>
          </w:p>
        </w:tc>
        <w:tc>
          <w:tcPr>
            <w:tcW w:w="4898" w:type="dxa"/>
            <w:shd w:val="clear" w:color="auto" w:fill="auto"/>
            <w:vAlign w:val="bottom"/>
          </w:tcPr>
          <w:p w14:paraId="46E91585" w14:textId="140867A7" w:rsidR="004F324E" w:rsidRPr="00380882" w:rsidRDefault="004F324E" w:rsidP="00932DA0">
            <w:pPr>
              <w:pStyle w:val="TableLabels"/>
              <w:spacing w:before="0" w:after="0"/>
              <w:ind w:left="0"/>
              <w:rPr>
                <w:sz w:val="22"/>
              </w:rPr>
            </w:pPr>
            <w:r w:rsidRPr="00380882">
              <w:rPr>
                <w:rStyle w:val="CheckboxListChar"/>
                <w:sz w:val="22"/>
              </w:rPr>
              <w:fldChar w:fldCharType="begin">
                <w:ffData>
                  <w:name w:val="ParticipationIntend"/>
                  <w:enabled/>
                  <w:calcOnExit w:val="0"/>
                  <w:statusText w:type="text" w:val="I intend to appear and present a submission at the hearing"/>
                  <w:checkBox>
                    <w:sizeAuto/>
                    <w:default w:val="0"/>
                  </w:checkBox>
                </w:ffData>
              </w:fldChar>
            </w:r>
            <w:r w:rsidRPr="00380882">
              <w:rPr>
                <w:rStyle w:val="CheckboxListChar"/>
                <w:sz w:val="22"/>
              </w:rPr>
              <w:instrText xml:space="preserve"> FORMCHECKBOX </w:instrText>
            </w:r>
            <w:r w:rsidR="001E21FF">
              <w:rPr>
                <w:rStyle w:val="CheckboxListChar"/>
                <w:sz w:val="22"/>
              </w:rPr>
            </w:r>
            <w:r w:rsidR="001E21FF">
              <w:rPr>
                <w:rStyle w:val="CheckboxListChar"/>
                <w:sz w:val="22"/>
              </w:rPr>
              <w:fldChar w:fldCharType="separate"/>
            </w:r>
            <w:r w:rsidRPr="00380882">
              <w:rPr>
                <w:rStyle w:val="CheckboxListChar"/>
                <w:sz w:val="22"/>
              </w:rPr>
              <w:fldChar w:fldCharType="end"/>
            </w:r>
            <w:r w:rsidRPr="00380882">
              <w:rPr>
                <w:rStyle w:val="CheckboxListChar"/>
                <w:sz w:val="22"/>
              </w:rPr>
              <w:t xml:space="preserve"> </w:t>
            </w:r>
            <w:r w:rsidRPr="00122F19">
              <w:rPr>
                <w:rStyle w:val="CheckboxListChar"/>
                <w:sz w:val="24"/>
                <w:szCs w:val="24"/>
              </w:rPr>
              <w:t xml:space="preserve">No, skip to </w:t>
            </w:r>
            <w:r w:rsidRPr="003418F9">
              <w:rPr>
                <w:rStyle w:val="CheckboxListChar"/>
                <w:sz w:val="24"/>
                <w:szCs w:val="24"/>
              </w:rPr>
              <w:t>Question</w:t>
            </w:r>
            <w:r w:rsidRPr="003418F9">
              <w:rPr>
                <w:rStyle w:val="CheckboxListChar"/>
              </w:rPr>
              <w:t xml:space="preserve"> </w:t>
            </w:r>
            <w:r w:rsidRPr="003418F9">
              <w:rPr>
                <w:rStyle w:val="CheckboxListChar"/>
                <w:sz w:val="24"/>
                <w:szCs w:val="24"/>
              </w:rPr>
              <w:t>12</w:t>
            </w:r>
            <w:r w:rsidRPr="003418F9">
              <w:rPr>
                <w:rStyle w:val="CheckboxListChar"/>
              </w:rPr>
              <w:t xml:space="preserve"> </w:t>
            </w:r>
          </w:p>
        </w:tc>
      </w:tr>
    </w:tbl>
    <w:p w14:paraId="61236023" w14:textId="3CAC673F" w:rsidR="004F324E" w:rsidRPr="00E5085F" w:rsidRDefault="004F324E" w:rsidP="00B30FF8">
      <w:pPr>
        <w:spacing w:after="60"/>
        <w:ind w:left="0"/>
        <w:rPr>
          <w:b/>
          <w:sz w:val="24"/>
          <w:szCs w:val="24"/>
        </w:rPr>
      </w:pPr>
      <w:r>
        <w:rPr>
          <w:b/>
          <w:sz w:val="24"/>
          <w:szCs w:val="24"/>
        </w:rPr>
        <w:t>11</w:t>
      </w:r>
      <w:r w:rsidRPr="00E5085F">
        <w:rPr>
          <w:b/>
          <w:sz w:val="24"/>
          <w:szCs w:val="24"/>
        </w:rPr>
        <w:t xml:space="preserve">. </w:t>
      </w:r>
      <w:r w:rsidR="003418F9">
        <w:rPr>
          <w:b/>
          <w:sz w:val="24"/>
          <w:szCs w:val="24"/>
        </w:rPr>
        <w:t xml:space="preserve">Describe the payment </w:t>
      </w:r>
      <w:r>
        <w:rPr>
          <w:b/>
          <w:sz w:val="24"/>
          <w:szCs w:val="24"/>
        </w:rPr>
        <w:t xml:space="preserve">plan </w:t>
      </w:r>
      <w:r w:rsidR="003418F9">
        <w:rPr>
          <w:b/>
          <w:sz w:val="24"/>
          <w:szCs w:val="24"/>
        </w:rPr>
        <w:t xml:space="preserve">you </w:t>
      </w:r>
      <w:r>
        <w:rPr>
          <w:b/>
          <w:sz w:val="24"/>
          <w:szCs w:val="24"/>
        </w:rPr>
        <w:t>can afford</w:t>
      </w:r>
      <w:r w:rsidR="003418F9">
        <w:rPr>
          <w:b/>
          <w:sz w:val="24"/>
          <w:szCs w:val="24"/>
        </w:rPr>
        <w:t xml:space="preserve">: </w:t>
      </w:r>
    </w:p>
    <w:tbl>
      <w:tblPr>
        <w:tblStyle w:val="TableGrid"/>
        <w:tblW w:w="0" w:type="auto"/>
        <w:tblInd w:w="421" w:type="dxa"/>
        <w:tblLook w:val="04A0" w:firstRow="1" w:lastRow="0" w:firstColumn="1" w:lastColumn="0" w:noHBand="0" w:noVBand="1"/>
        <w:tblDescription w:val="Enter details about the diagnosis and history of the person's disability."/>
      </w:tblPr>
      <w:tblGrid>
        <w:gridCol w:w="9639"/>
      </w:tblGrid>
      <w:tr w:rsidR="004F324E" w14:paraId="22A92B3D" w14:textId="77777777" w:rsidTr="00B30FF8">
        <w:trPr>
          <w:trHeight w:val="3244"/>
          <w:tblHeader/>
        </w:trPr>
        <w:tc>
          <w:tcPr>
            <w:tcW w:w="9639" w:type="dxa"/>
            <w:tcBorders>
              <w:top w:val="single" w:sz="4" w:space="0" w:color="auto"/>
              <w:left w:val="single" w:sz="4" w:space="0" w:color="auto"/>
              <w:bottom w:val="single" w:sz="4" w:space="0" w:color="auto"/>
              <w:right w:val="single" w:sz="4" w:space="0" w:color="auto"/>
            </w:tcBorders>
            <w:hideMark/>
          </w:tcPr>
          <w:p w14:paraId="252BF6D6" w14:textId="77777777" w:rsidR="004F324E" w:rsidRPr="00E5085F" w:rsidRDefault="004F324E" w:rsidP="00932DA0">
            <w:pPr>
              <w:spacing w:before="40" w:after="0"/>
              <w:ind w:left="139"/>
              <w:rPr>
                <w:noProof/>
                <w:sz w:val="24"/>
                <w:szCs w:val="24"/>
              </w:rPr>
            </w:pPr>
            <w:r w:rsidRPr="00E5085F">
              <w:rPr>
                <w:sz w:val="24"/>
                <w:szCs w:val="24"/>
              </w:rPr>
              <w:fldChar w:fldCharType="begin">
                <w:ffData>
                  <w:name w:val="Text40"/>
                  <w:enabled/>
                  <w:calcOnExit w:val="0"/>
                  <w:textInput/>
                </w:ffData>
              </w:fldChar>
            </w:r>
            <w:r w:rsidRPr="00E5085F">
              <w:rPr>
                <w:sz w:val="24"/>
                <w:szCs w:val="24"/>
              </w:rPr>
              <w:instrText xml:space="preserve"> FORMTEXT </w:instrText>
            </w:r>
            <w:r w:rsidRPr="00E5085F">
              <w:rPr>
                <w:sz w:val="24"/>
                <w:szCs w:val="24"/>
              </w:rPr>
            </w:r>
            <w:r w:rsidRPr="00E5085F">
              <w:rPr>
                <w:sz w:val="24"/>
                <w:szCs w:val="24"/>
              </w:rPr>
              <w:fldChar w:fldCharType="separate"/>
            </w:r>
            <w:r w:rsidRPr="00E5085F">
              <w:rPr>
                <w:noProof/>
                <w:sz w:val="24"/>
                <w:szCs w:val="24"/>
              </w:rPr>
              <w:t> </w:t>
            </w:r>
            <w:r w:rsidRPr="00E5085F">
              <w:rPr>
                <w:noProof/>
                <w:sz w:val="24"/>
                <w:szCs w:val="24"/>
              </w:rPr>
              <w:t> </w:t>
            </w:r>
            <w:r w:rsidRPr="00E5085F">
              <w:rPr>
                <w:noProof/>
                <w:sz w:val="24"/>
                <w:szCs w:val="24"/>
              </w:rPr>
              <w:t> </w:t>
            </w:r>
            <w:r w:rsidRPr="00E5085F">
              <w:rPr>
                <w:noProof/>
                <w:sz w:val="24"/>
                <w:szCs w:val="24"/>
              </w:rPr>
              <w:t> </w:t>
            </w:r>
            <w:r w:rsidRPr="00E5085F">
              <w:rPr>
                <w:noProof/>
                <w:sz w:val="24"/>
                <w:szCs w:val="24"/>
              </w:rPr>
              <w:t> </w:t>
            </w:r>
            <w:r w:rsidRPr="00E5085F">
              <w:rPr>
                <w:sz w:val="24"/>
                <w:szCs w:val="24"/>
              </w:rPr>
              <w:fldChar w:fldCharType="end"/>
            </w:r>
          </w:p>
        </w:tc>
      </w:tr>
    </w:tbl>
    <w:p w14:paraId="7B719540" w14:textId="49C4053C" w:rsidR="00C51E70" w:rsidRDefault="00923B26" w:rsidP="00C51E70">
      <w:pPr>
        <w:pStyle w:val="Heading2"/>
        <w:spacing w:before="400"/>
        <w:rPr>
          <w:rFonts w:eastAsia="Times New Roman"/>
        </w:rPr>
      </w:pPr>
      <w:r>
        <w:t>E</w:t>
      </w:r>
      <w:r w:rsidR="00027B4C">
        <w:t>xpected change in financial circumstances</w:t>
      </w:r>
    </w:p>
    <w:p w14:paraId="2706490B" w14:textId="77777777" w:rsidR="00027B4C" w:rsidRPr="00E5085F" w:rsidRDefault="00C51E70" w:rsidP="00B30FF8">
      <w:pPr>
        <w:spacing w:after="60"/>
        <w:ind w:left="426" w:hanging="426"/>
        <w:rPr>
          <w:b/>
          <w:sz w:val="24"/>
          <w:szCs w:val="24"/>
        </w:rPr>
      </w:pPr>
      <w:r>
        <w:rPr>
          <w:b/>
          <w:sz w:val="24"/>
          <w:szCs w:val="24"/>
        </w:rPr>
        <w:t>1</w:t>
      </w:r>
      <w:r w:rsidR="00027B4C">
        <w:rPr>
          <w:b/>
          <w:sz w:val="24"/>
          <w:szCs w:val="24"/>
        </w:rPr>
        <w:t>2</w:t>
      </w:r>
      <w:r w:rsidRPr="00E5085F">
        <w:rPr>
          <w:b/>
          <w:sz w:val="24"/>
          <w:szCs w:val="24"/>
        </w:rPr>
        <w:t xml:space="preserve">. </w:t>
      </w:r>
      <w:r w:rsidR="00027B4C">
        <w:rPr>
          <w:b/>
          <w:sz w:val="24"/>
          <w:szCs w:val="24"/>
        </w:rPr>
        <w:t xml:space="preserve">If you expect that your financial circumstances will soon improve, tell us what changes you are expecting to occur, and when that change will happen? </w:t>
      </w:r>
    </w:p>
    <w:tbl>
      <w:tblPr>
        <w:tblStyle w:val="TableGrid"/>
        <w:tblW w:w="0" w:type="auto"/>
        <w:tblInd w:w="421" w:type="dxa"/>
        <w:tblLook w:val="04A0" w:firstRow="1" w:lastRow="0" w:firstColumn="1" w:lastColumn="0" w:noHBand="0" w:noVBand="1"/>
        <w:tblDescription w:val="Enter details about the diagnosis and history of the person's disability."/>
      </w:tblPr>
      <w:tblGrid>
        <w:gridCol w:w="9639"/>
      </w:tblGrid>
      <w:tr w:rsidR="00027B4C" w14:paraId="5442015F" w14:textId="77777777" w:rsidTr="0006607F">
        <w:trPr>
          <w:trHeight w:val="2194"/>
          <w:tblHeader/>
        </w:trPr>
        <w:tc>
          <w:tcPr>
            <w:tcW w:w="9639" w:type="dxa"/>
            <w:tcBorders>
              <w:top w:val="single" w:sz="4" w:space="0" w:color="auto"/>
              <w:left w:val="single" w:sz="4" w:space="0" w:color="auto"/>
              <w:bottom w:val="single" w:sz="4" w:space="0" w:color="auto"/>
              <w:right w:val="single" w:sz="4" w:space="0" w:color="auto"/>
            </w:tcBorders>
            <w:hideMark/>
          </w:tcPr>
          <w:p w14:paraId="372CFF11" w14:textId="77777777" w:rsidR="00027B4C" w:rsidRPr="00E5085F" w:rsidRDefault="00027B4C" w:rsidP="00B30FF8">
            <w:pPr>
              <w:spacing w:before="40" w:after="0"/>
              <w:ind w:left="148"/>
              <w:rPr>
                <w:noProof/>
                <w:sz w:val="24"/>
                <w:szCs w:val="24"/>
              </w:rPr>
            </w:pPr>
            <w:r w:rsidRPr="00E5085F">
              <w:rPr>
                <w:sz w:val="24"/>
                <w:szCs w:val="24"/>
              </w:rPr>
              <w:fldChar w:fldCharType="begin">
                <w:ffData>
                  <w:name w:val="Text40"/>
                  <w:enabled/>
                  <w:calcOnExit w:val="0"/>
                  <w:textInput/>
                </w:ffData>
              </w:fldChar>
            </w:r>
            <w:r w:rsidRPr="00E5085F">
              <w:rPr>
                <w:sz w:val="24"/>
                <w:szCs w:val="24"/>
              </w:rPr>
              <w:instrText xml:space="preserve"> FORMTEXT </w:instrText>
            </w:r>
            <w:r w:rsidRPr="00E5085F">
              <w:rPr>
                <w:sz w:val="24"/>
                <w:szCs w:val="24"/>
              </w:rPr>
            </w:r>
            <w:r w:rsidRPr="00E5085F">
              <w:rPr>
                <w:sz w:val="24"/>
                <w:szCs w:val="24"/>
              </w:rPr>
              <w:fldChar w:fldCharType="separate"/>
            </w:r>
            <w:r w:rsidRPr="00E5085F">
              <w:rPr>
                <w:noProof/>
                <w:sz w:val="24"/>
                <w:szCs w:val="24"/>
              </w:rPr>
              <w:t> </w:t>
            </w:r>
            <w:r w:rsidRPr="00E5085F">
              <w:rPr>
                <w:noProof/>
                <w:sz w:val="24"/>
                <w:szCs w:val="24"/>
              </w:rPr>
              <w:t> </w:t>
            </w:r>
            <w:r w:rsidRPr="00E5085F">
              <w:rPr>
                <w:noProof/>
                <w:sz w:val="24"/>
                <w:szCs w:val="24"/>
              </w:rPr>
              <w:t> </w:t>
            </w:r>
            <w:r w:rsidRPr="00E5085F">
              <w:rPr>
                <w:noProof/>
                <w:sz w:val="24"/>
                <w:szCs w:val="24"/>
              </w:rPr>
              <w:t> </w:t>
            </w:r>
            <w:r w:rsidRPr="00E5085F">
              <w:rPr>
                <w:noProof/>
                <w:sz w:val="24"/>
                <w:szCs w:val="24"/>
              </w:rPr>
              <w:t> </w:t>
            </w:r>
            <w:r w:rsidRPr="00E5085F">
              <w:rPr>
                <w:sz w:val="24"/>
                <w:szCs w:val="24"/>
              </w:rPr>
              <w:fldChar w:fldCharType="end"/>
            </w:r>
          </w:p>
        </w:tc>
      </w:tr>
    </w:tbl>
    <w:p w14:paraId="39BD32AA" w14:textId="60C411E2" w:rsidR="00027B4C" w:rsidRDefault="00027B4C" w:rsidP="00027B4C">
      <w:pPr>
        <w:pStyle w:val="Heading2"/>
        <w:spacing w:before="400"/>
        <w:rPr>
          <w:rFonts w:eastAsia="Times New Roman"/>
        </w:rPr>
      </w:pPr>
      <w:r>
        <w:t>Supporting Documents</w:t>
      </w:r>
    </w:p>
    <w:p w14:paraId="2A4D7103" w14:textId="0FD3DE60" w:rsidR="00027B4C" w:rsidRDefault="00027B4C" w:rsidP="00B30FF8">
      <w:pPr>
        <w:spacing w:after="60"/>
        <w:ind w:left="426" w:hanging="426"/>
        <w:rPr>
          <w:b/>
          <w:sz w:val="24"/>
          <w:szCs w:val="24"/>
        </w:rPr>
      </w:pPr>
      <w:r>
        <w:rPr>
          <w:b/>
          <w:sz w:val="24"/>
          <w:szCs w:val="24"/>
        </w:rPr>
        <w:t>13</w:t>
      </w:r>
      <w:r w:rsidRPr="00E5085F">
        <w:rPr>
          <w:b/>
          <w:sz w:val="24"/>
          <w:szCs w:val="24"/>
        </w:rPr>
        <w:t xml:space="preserve">. </w:t>
      </w:r>
      <w:r>
        <w:rPr>
          <w:b/>
          <w:sz w:val="24"/>
          <w:szCs w:val="24"/>
        </w:rPr>
        <w:t>Select the documents you have attached to support the information you have</w:t>
      </w:r>
      <w:r w:rsidR="00B30FF8">
        <w:rPr>
          <w:b/>
          <w:sz w:val="24"/>
          <w:szCs w:val="24"/>
        </w:rPr>
        <w:t xml:space="preserve"> </w:t>
      </w:r>
      <w:r>
        <w:rPr>
          <w:b/>
          <w:sz w:val="24"/>
          <w:szCs w:val="24"/>
        </w:rPr>
        <w:t>provided on this form.</w:t>
      </w:r>
    </w:p>
    <w:tbl>
      <w:tblPr>
        <w:tblW w:w="9661" w:type="dxa"/>
        <w:tblInd w:w="142" w:type="dxa"/>
        <w:tblCellMar>
          <w:top w:w="57" w:type="dxa"/>
          <w:left w:w="57" w:type="dxa"/>
          <w:bottom w:w="57" w:type="dxa"/>
          <w:right w:w="57" w:type="dxa"/>
        </w:tblCellMar>
        <w:tblLook w:val="04A0" w:firstRow="1" w:lastRow="0" w:firstColumn="1" w:lastColumn="0" w:noHBand="0" w:noVBand="1"/>
      </w:tblPr>
      <w:tblGrid>
        <w:gridCol w:w="3460"/>
        <w:gridCol w:w="6201"/>
      </w:tblGrid>
      <w:tr w:rsidR="00027B4C" w:rsidRPr="002A2ACF" w14:paraId="3A9B6790" w14:textId="77777777" w:rsidTr="0006607F">
        <w:trPr>
          <w:trHeight w:val="224"/>
        </w:trPr>
        <w:tc>
          <w:tcPr>
            <w:tcW w:w="3460" w:type="dxa"/>
            <w:shd w:val="clear" w:color="auto" w:fill="auto"/>
            <w:vAlign w:val="bottom"/>
          </w:tcPr>
          <w:p w14:paraId="67A21C83" w14:textId="7CD4E07D" w:rsidR="00027B4C" w:rsidRPr="00B30FF8" w:rsidRDefault="00027B4C" w:rsidP="00B30FF8">
            <w:pPr>
              <w:pStyle w:val="TableLabels"/>
              <w:spacing w:before="0" w:after="0"/>
              <w:ind w:left="225" w:right="80"/>
              <w:rPr>
                <w:sz w:val="24"/>
                <w:szCs w:val="24"/>
              </w:rPr>
            </w:pPr>
            <w:r w:rsidRPr="00B30FF8">
              <w:rPr>
                <w:rStyle w:val="CheckboxListChar"/>
                <w:sz w:val="24"/>
                <w:szCs w:val="24"/>
              </w:rPr>
              <w:fldChar w:fldCharType="begin">
                <w:ffData>
                  <w:name w:val="ParticipationIntend"/>
                  <w:enabled/>
                  <w:calcOnExit w:val="0"/>
                  <w:statusText w:type="text" w:val="I intend to appear and present a submission at the hearing"/>
                  <w:checkBox>
                    <w:sizeAuto/>
                    <w:default w:val="0"/>
                  </w:checkBox>
                </w:ffData>
              </w:fldChar>
            </w:r>
            <w:r w:rsidRPr="00B30FF8">
              <w:rPr>
                <w:rStyle w:val="CheckboxListChar"/>
                <w:sz w:val="24"/>
                <w:szCs w:val="24"/>
              </w:rPr>
              <w:instrText xml:space="preserve"> FORMCHECKBOX </w:instrText>
            </w:r>
            <w:r w:rsidR="001E21FF">
              <w:rPr>
                <w:rStyle w:val="CheckboxListChar"/>
                <w:sz w:val="24"/>
                <w:szCs w:val="24"/>
              </w:rPr>
            </w:r>
            <w:r w:rsidR="001E21FF">
              <w:rPr>
                <w:rStyle w:val="CheckboxListChar"/>
                <w:sz w:val="24"/>
                <w:szCs w:val="24"/>
              </w:rPr>
              <w:fldChar w:fldCharType="separate"/>
            </w:r>
            <w:r w:rsidRPr="00B30FF8">
              <w:rPr>
                <w:rStyle w:val="CheckboxListChar"/>
                <w:sz w:val="24"/>
                <w:szCs w:val="24"/>
              </w:rPr>
              <w:fldChar w:fldCharType="end"/>
            </w:r>
            <w:r w:rsidRPr="00B30FF8">
              <w:rPr>
                <w:rStyle w:val="CheckboxListChar"/>
                <w:sz w:val="24"/>
                <w:szCs w:val="24"/>
              </w:rPr>
              <w:t xml:space="preserve"> Payslips</w:t>
            </w:r>
          </w:p>
        </w:tc>
        <w:tc>
          <w:tcPr>
            <w:tcW w:w="6201" w:type="dxa"/>
            <w:shd w:val="clear" w:color="auto" w:fill="auto"/>
            <w:vAlign w:val="bottom"/>
          </w:tcPr>
          <w:p w14:paraId="512CB152" w14:textId="0874ABAF" w:rsidR="00027B4C" w:rsidRPr="00B30FF8" w:rsidRDefault="00027B4C" w:rsidP="00B30FF8">
            <w:pPr>
              <w:pStyle w:val="TableLabels"/>
              <w:spacing w:before="0" w:after="0"/>
              <w:ind w:left="225" w:right="-60"/>
              <w:rPr>
                <w:rStyle w:val="CheckboxListChar"/>
                <w:sz w:val="24"/>
                <w:szCs w:val="24"/>
              </w:rPr>
            </w:pPr>
            <w:r w:rsidRPr="00B30FF8">
              <w:rPr>
                <w:rStyle w:val="CheckboxListChar"/>
                <w:sz w:val="24"/>
                <w:szCs w:val="24"/>
              </w:rPr>
              <w:fldChar w:fldCharType="begin">
                <w:ffData>
                  <w:name w:val="ParticipationIntend"/>
                  <w:enabled/>
                  <w:calcOnExit w:val="0"/>
                  <w:statusText w:type="text" w:val="I intend to appear and present a submission at the hearing"/>
                  <w:checkBox>
                    <w:sizeAuto/>
                    <w:default w:val="0"/>
                  </w:checkBox>
                </w:ffData>
              </w:fldChar>
            </w:r>
            <w:r w:rsidRPr="00B30FF8">
              <w:rPr>
                <w:rStyle w:val="CheckboxListChar"/>
                <w:sz w:val="24"/>
                <w:szCs w:val="24"/>
              </w:rPr>
              <w:instrText xml:space="preserve"> FORMCHECKBOX </w:instrText>
            </w:r>
            <w:r w:rsidR="001E21FF">
              <w:rPr>
                <w:rStyle w:val="CheckboxListChar"/>
                <w:sz w:val="24"/>
                <w:szCs w:val="24"/>
              </w:rPr>
            </w:r>
            <w:r w:rsidR="001E21FF">
              <w:rPr>
                <w:rStyle w:val="CheckboxListChar"/>
                <w:sz w:val="24"/>
                <w:szCs w:val="24"/>
              </w:rPr>
              <w:fldChar w:fldCharType="separate"/>
            </w:r>
            <w:r w:rsidRPr="00B30FF8">
              <w:rPr>
                <w:rStyle w:val="CheckboxListChar"/>
                <w:sz w:val="24"/>
                <w:szCs w:val="24"/>
              </w:rPr>
              <w:fldChar w:fldCharType="end"/>
            </w:r>
            <w:r w:rsidRPr="00B30FF8">
              <w:rPr>
                <w:rStyle w:val="CheckboxListChar"/>
                <w:sz w:val="24"/>
                <w:szCs w:val="24"/>
              </w:rPr>
              <w:t xml:space="preserve"> Centrelink statement</w:t>
            </w:r>
          </w:p>
        </w:tc>
      </w:tr>
      <w:tr w:rsidR="00027B4C" w:rsidRPr="00027B4C" w14:paraId="0E10375F" w14:textId="77777777" w:rsidTr="0006607F">
        <w:trPr>
          <w:trHeight w:val="224"/>
        </w:trPr>
        <w:tc>
          <w:tcPr>
            <w:tcW w:w="3460" w:type="dxa"/>
            <w:shd w:val="clear" w:color="auto" w:fill="auto"/>
            <w:vAlign w:val="bottom"/>
          </w:tcPr>
          <w:p w14:paraId="0339D130" w14:textId="61CFF3BF" w:rsidR="00027B4C" w:rsidRPr="00B30FF8" w:rsidRDefault="00027B4C" w:rsidP="00B30FF8">
            <w:pPr>
              <w:pStyle w:val="TableLabels"/>
              <w:spacing w:before="0" w:after="0"/>
              <w:ind w:left="225" w:right="80"/>
              <w:rPr>
                <w:rFonts w:cs="Arial"/>
                <w:sz w:val="24"/>
                <w:szCs w:val="24"/>
              </w:rPr>
            </w:pPr>
            <w:r w:rsidRPr="00B30FF8">
              <w:rPr>
                <w:rStyle w:val="CheckboxListChar"/>
                <w:sz w:val="24"/>
                <w:szCs w:val="24"/>
              </w:rPr>
              <w:fldChar w:fldCharType="begin">
                <w:ffData>
                  <w:name w:val="ParticipationIntend"/>
                  <w:enabled/>
                  <w:calcOnExit w:val="0"/>
                  <w:statusText w:type="text" w:val="I intend to appear and present a submission at the hearing"/>
                  <w:checkBox>
                    <w:sizeAuto/>
                    <w:default w:val="0"/>
                  </w:checkBox>
                </w:ffData>
              </w:fldChar>
            </w:r>
            <w:r w:rsidRPr="00B30FF8">
              <w:rPr>
                <w:rStyle w:val="CheckboxListChar"/>
                <w:sz w:val="24"/>
                <w:szCs w:val="24"/>
              </w:rPr>
              <w:instrText xml:space="preserve"> FORMCHECKBOX </w:instrText>
            </w:r>
            <w:r w:rsidR="001E21FF">
              <w:rPr>
                <w:rStyle w:val="CheckboxListChar"/>
                <w:sz w:val="24"/>
                <w:szCs w:val="24"/>
              </w:rPr>
            </w:r>
            <w:r w:rsidR="001E21FF">
              <w:rPr>
                <w:rStyle w:val="CheckboxListChar"/>
                <w:sz w:val="24"/>
                <w:szCs w:val="24"/>
              </w:rPr>
              <w:fldChar w:fldCharType="separate"/>
            </w:r>
            <w:r w:rsidRPr="00B30FF8">
              <w:rPr>
                <w:rStyle w:val="CheckboxListChar"/>
                <w:sz w:val="24"/>
                <w:szCs w:val="24"/>
              </w:rPr>
              <w:fldChar w:fldCharType="end"/>
            </w:r>
            <w:r w:rsidRPr="00B30FF8">
              <w:rPr>
                <w:rStyle w:val="CheckboxListChar"/>
                <w:sz w:val="24"/>
                <w:szCs w:val="24"/>
              </w:rPr>
              <w:t xml:space="preserve"> Bank statements</w:t>
            </w:r>
          </w:p>
        </w:tc>
        <w:tc>
          <w:tcPr>
            <w:tcW w:w="6201" w:type="dxa"/>
            <w:shd w:val="clear" w:color="auto" w:fill="auto"/>
            <w:vAlign w:val="bottom"/>
          </w:tcPr>
          <w:p w14:paraId="5C1AE000" w14:textId="1CAC613D" w:rsidR="00027B4C" w:rsidRPr="00B30FF8" w:rsidRDefault="00027B4C" w:rsidP="00B30FF8">
            <w:pPr>
              <w:pStyle w:val="TableLabels"/>
              <w:spacing w:before="0" w:after="0"/>
              <w:ind w:left="225" w:right="-60"/>
              <w:rPr>
                <w:rStyle w:val="CheckboxListChar"/>
                <w:sz w:val="24"/>
                <w:szCs w:val="24"/>
              </w:rPr>
            </w:pPr>
            <w:r w:rsidRPr="00B30FF8">
              <w:rPr>
                <w:rStyle w:val="CheckboxListChar"/>
                <w:sz w:val="24"/>
                <w:szCs w:val="24"/>
              </w:rPr>
              <w:fldChar w:fldCharType="begin">
                <w:ffData>
                  <w:name w:val="ParticipationIntend"/>
                  <w:enabled/>
                  <w:calcOnExit w:val="0"/>
                  <w:statusText w:type="text" w:val="I intend to appear and present a submission at the hearing"/>
                  <w:checkBox>
                    <w:sizeAuto/>
                    <w:default w:val="0"/>
                  </w:checkBox>
                </w:ffData>
              </w:fldChar>
            </w:r>
            <w:r w:rsidRPr="00B30FF8">
              <w:rPr>
                <w:rStyle w:val="CheckboxListChar"/>
                <w:sz w:val="24"/>
                <w:szCs w:val="24"/>
              </w:rPr>
              <w:instrText xml:space="preserve"> FORMCHECKBOX </w:instrText>
            </w:r>
            <w:r w:rsidR="001E21FF">
              <w:rPr>
                <w:rStyle w:val="CheckboxListChar"/>
                <w:sz w:val="24"/>
                <w:szCs w:val="24"/>
              </w:rPr>
            </w:r>
            <w:r w:rsidR="001E21FF">
              <w:rPr>
                <w:rStyle w:val="CheckboxListChar"/>
                <w:sz w:val="24"/>
                <w:szCs w:val="24"/>
              </w:rPr>
              <w:fldChar w:fldCharType="separate"/>
            </w:r>
            <w:r w:rsidRPr="00B30FF8">
              <w:rPr>
                <w:rStyle w:val="CheckboxListChar"/>
                <w:sz w:val="24"/>
                <w:szCs w:val="24"/>
              </w:rPr>
              <w:fldChar w:fldCharType="end"/>
            </w:r>
            <w:r w:rsidRPr="00B30FF8">
              <w:rPr>
                <w:rStyle w:val="CheckboxListChar"/>
                <w:sz w:val="24"/>
                <w:szCs w:val="24"/>
              </w:rPr>
              <w:t xml:space="preserve"> Evidence of debts</w:t>
            </w:r>
          </w:p>
        </w:tc>
      </w:tr>
      <w:tr w:rsidR="00027B4C" w:rsidRPr="00027B4C" w14:paraId="5B7DFA8A" w14:textId="77777777" w:rsidTr="0006607F">
        <w:trPr>
          <w:trHeight w:val="224"/>
        </w:trPr>
        <w:tc>
          <w:tcPr>
            <w:tcW w:w="3460" w:type="dxa"/>
            <w:shd w:val="clear" w:color="auto" w:fill="auto"/>
            <w:vAlign w:val="bottom"/>
          </w:tcPr>
          <w:p w14:paraId="1F28FA0D" w14:textId="21979C31" w:rsidR="00027B4C" w:rsidRPr="00B30FF8" w:rsidRDefault="00027B4C" w:rsidP="00B30FF8">
            <w:pPr>
              <w:pStyle w:val="TableLabels"/>
              <w:spacing w:before="0" w:after="0"/>
              <w:ind w:left="225" w:right="80"/>
              <w:rPr>
                <w:rFonts w:cs="Arial"/>
                <w:sz w:val="24"/>
                <w:szCs w:val="24"/>
              </w:rPr>
            </w:pPr>
            <w:r w:rsidRPr="00B30FF8">
              <w:rPr>
                <w:rStyle w:val="CheckboxListChar"/>
                <w:sz w:val="24"/>
                <w:szCs w:val="24"/>
              </w:rPr>
              <w:fldChar w:fldCharType="begin">
                <w:ffData>
                  <w:name w:val="ParticipationIntend"/>
                  <w:enabled/>
                  <w:calcOnExit w:val="0"/>
                  <w:statusText w:type="text" w:val="I intend to appear and present a submission at the hearing"/>
                  <w:checkBox>
                    <w:sizeAuto/>
                    <w:default w:val="0"/>
                  </w:checkBox>
                </w:ffData>
              </w:fldChar>
            </w:r>
            <w:r w:rsidRPr="00B30FF8">
              <w:rPr>
                <w:rStyle w:val="CheckboxListChar"/>
                <w:sz w:val="24"/>
                <w:szCs w:val="24"/>
              </w:rPr>
              <w:instrText xml:space="preserve"> FORMCHECKBOX </w:instrText>
            </w:r>
            <w:r w:rsidR="001E21FF">
              <w:rPr>
                <w:rStyle w:val="CheckboxListChar"/>
                <w:sz w:val="24"/>
                <w:szCs w:val="24"/>
              </w:rPr>
            </w:r>
            <w:r w:rsidR="001E21FF">
              <w:rPr>
                <w:rStyle w:val="CheckboxListChar"/>
                <w:sz w:val="24"/>
                <w:szCs w:val="24"/>
              </w:rPr>
              <w:fldChar w:fldCharType="separate"/>
            </w:r>
            <w:r w:rsidRPr="00B30FF8">
              <w:rPr>
                <w:rStyle w:val="CheckboxListChar"/>
                <w:sz w:val="24"/>
                <w:szCs w:val="24"/>
              </w:rPr>
              <w:fldChar w:fldCharType="end"/>
            </w:r>
            <w:r w:rsidRPr="00B30FF8">
              <w:rPr>
                <w:rStyle w:val="CheckboxListChar"/>
                <w:sz w:val="24"/>
                <w:szCs w:val="24"/>
              </w:rPr>
              <w:t xml:space="preserve"> Medical certificate</w:t>
            </w:r>
          </w:p>
        </w:tc>
        <w:tc>
          <w:tcPr>
            <w:tcW w:w="6201" w:type="dxa"/>
            <w:shd w:val="clear" w:color="auto" w:fill="auto"/>
            <w:vAlign w:val="bottom"/>
          </w:tcPr>
          <w:p w14:paraId="020D8397" w14:textId="2E568A3A" w:rsidR="00027B4C" w:rsidRPr="00B30FF8" w:rsidRDefault="00027B4C" w:rsidP="00B30FF8">
            <w:pPr>
              <w:pStyle w:val="TableLabels"/>
              <w:spacing w:before="0" w:after="0"/>
              <w:ind w:left="225" w:right="-60"/>
              <w:rPr>
                <w:rStyle w:val="CheckboxListChar"/>
                <w:sz w:val="24"/>
                <w:szCs w:val="24"/>
              </w:rPr>
            </w:pPr>
            <w:r w:rsidRPr="00B30FF8">
              <w:rPr>
                <w:rStyle w:val="CheckboxListChar"/>
                <w:sz w:val="24"/>
                <w:szCs w:val="24"/>
              </w:rPr>
              <w:fldChar w:fldCharType="begin">
                <w:ffData>
                  <w:name w:val="ParticipationIntend"/>
                  <w:enabled/>
                  <w:calcOnExit w:val="0"/>
                  <w:statusText w:type="text" w:val="I intend to appear and present a submission at the hearing"/>
                  <w:checkBox>
                    <w:sizeAuto/>
                    <w:default w:val="0"/>
                  </w:checkBox>
                </w:ffData>
              </w:fldChar>
            </w:r>
            <w:r w:rsidRPr="00B30FF8">
              <w:rPr>
                <w:rStyle w:val="CheckboxListChar"/>
                <w:sz w:val="24"/>
                <w:szCs w:val="24"/>
              </w:rPr>
              <w:instrText xml:space="preserve"> FORMCHECKBOX </w:instrText>
            </w:r>
            <w:r w:rsidR="001E21FF">
              <w:rPr>
                <w:rStyle w:val="CheckboxListChar"/>
                <w:sz w:val="24"/>
                <w:szCs w:val="24"/>
              </w:rPr>
            </w:r>
            <w:r w:rsidR="001E21FF">
              <w:rPr>
                <w:rStyle w:val="CheckboxListChar"/>
                <w:sz w:val="24"/>
                <w:szCs w:val="24"/>
              </w:rPr>
              <w:fldChar w:fldCharType="separate"/>
            </w:r>
            <w:r w:rsidRPr="00B30FF8">
              <w:rPr>
                <w:rStyle w:val="CheckboxListChar"/>
                <w:sz w:val="24"/>
                <w:szCs w:val="24"/>
              </w:rPr>
              <w:fldChar w:fldCharType="end"/>
            </w:r>
            <w:r w:rsidRPr="00B30FF8">
              <w:rPr>
                <w:rStyle w:val="CheckboxListChar"/>
                <w:sz w:val="24"/>
                <w:szCs w:val="24"/>
              </w:rPr>
              <w:t xml:space="preserve"> Rent reduction agreement or payment plan</w:t>
            </w:r>
          </w:p>
        </w:tc>
      </w:tr>
      <w:tr w:rsidR="00027B4C" w:rsidRPr="00027B4C" w14:paraId="13824DB9" w14:textId="77777777" w:rsidTr="00923B26">
        <w:trPr>
          <w:trHeight w:val="224"/>
        </w:trPr>
        <w:tc>
          <w:tcPr>
            <w:tcW w:w="3460" w:type="dxa"/>
            <w:shd w:val="clear" w:color="auto" w:fill="auto"/>
            <w:vAlign w:val="bottom"/>
          </w:tcPr>
          <w:p w14:paraId="0B01734E" w14:textId="6A45934E" w:rsidR="00027B4C" w:rsidRPr="00B30FF8" w:rsidRDefault="00027B4C" w:rsidP="00B30FF8">
            <w:pPr>
              <w:pStyle w:val="TableLabels"/>
              <w:spacing w:before="0" w:after="0"/>
              <w:ind w:left="225" w:right="80"/>
              <w:rPr>
                <w:rFonts w:cs="Arial"/>
                <w:sz w:val="24"/>
                <w:szCs w:val="24"/>
              </w:rPr>
            </w:pPr>
            <w:r w:rsidRPr="00B30FF8">
              <w:rPr>
                <w:rStyle w:val="CheckboxListChar"/>
                <w:sz w:val="24"/>
                <w:szCs w:val="24"/>
              </w:rPr>
              <w:fldChar w:fldCharType="begin">
                <w:ffData>
                  <w:name w:val="ParticipationIntend"/>
                  <w:enabled/>
                  <w:calcOnExit w:val="0"/>
                  <w:statusText w:type="text" w:val="I intend to appear and present a submission at the hearing"/>
                  <w:checkBox>
                    <w:sizeAuto/>
                    <w:default w:val="0"/>
                  </w:checkBox>
                </w:ffData>
              </w:fldChar>
            </w:r>
            <w:r w:rsidRPr="00B30FF8">
              <w:rPr>
                <w:rStyle w:val="CheckboxListChar"/>
                <w:sz w:val="24"/>
                <w:szCs w:val="24"/>
              </w:rPr>
              <w:instrText xml:space="preserve"> FORMCHECKBOX </w:instrText>
            </w:r>
            <w:r w:rsidR="001E21FF">
              <w:rPr>
                <w:rStyle w:val="CheckboxListChar"/>
                <w:sz w:val="24"/>
                <w:szCs w:val="24"/>
              </w:rPr>
            </w:r>
            <w:r w:rsidR="001E21FF">
              <w:rPr>
                <w:rStyle w:val="CheckboxListChar"/>
                <w:sz w:val="24"/>
                <w:szCs w:val="24"/>
              </w:rPr>
              <w:fldChar w:fldCharType="separate"/>
            </w:r>
            <w:r w:rsidRPr="00B30FF8">
              <w:rPr>
                <w:rStyle w:val="CheckboxListChar"/>
                <w:sz w:val="24"/>
                <w:szCs w:val="24"/>
              </w:rPr>
              <w:fldChar w:fldCharType="end"/>
            </w:r>
            <w:r w:rsidRPr="00B30FF8">
              <w:rPr>
                <w:rStyle w:val="CheckboxListChar"/>
                <w:sz w:val="24"/>
                <w:szCs w:val="24"/>
              </w:rPr>
              <w:t xml:space="preserve"> Intervention order</w:t>
            </w:r>
          </w:p>
        </w:tc>
        <w:tc>
          <w:tcPr>
            <w:tcW w:w="6201" w:type="dxa"/>
            <w:shd w:val="clear" w:color="auto" w:fill="auto"/>
            <w:vAlign w:val="bottom"/>
          </w:tcPr>
          <w:p w14:paraId="51B1226B" w14:textId="77777777" w:rsidR="00027B4C" w:rsidRPr="00B30FF8" w:rsidRDefault="00027B4C" w:rsidP="00B30FF8">
            <w:pPr>
              <w:pStyle w:val="TableLabels"/>
              <w:spacing w:before="0" w:after="0"/>
              <w:ind w:left="225" w:right="-60"/>
              <w:rPr>
                <w:rStyle w:val="CheckboxListChar"/>
                <w:sz w:val="24"/>
                <w:szCs w:val="24"/>
              </w:rPr>
            </w:pPr>
            <w:r w:rsidRPr="00B30FF8">
              <w:rPr>
                <w:rStyle w:val="CheckboxListChar"/>
                <w:sz w:val="24"/>
                <w:szCs w:val="24"/>
              </w:rPr>
              <w:fldChar w:fldCharType="begin">
                <w:ffData>
                  <w:name w:val="ParticipationIntend"/>
                  <w:enabled/>
                  <w:calcOnExit w:val="0"/>
                  <w:statusText w:type="text" w:val="I intend to appear and present a submission at the hearing"/>
                  <w:checkBox>
                    <w:sizeAuto/>
                    <w:default w:val="0"/>
                  </w:checkBox>
                </w:ffData>
              </w:fldChar>
            </w:r>
            <w:r w:rsidRPr="00B30FF8">
              <w:rPr>
                <w:rStyle w:val="CheckboxListChar"/>
                <w:sz w:val="24"/>
                <w:szCs w:val="24"/>
              </w:rPr>
              <w:instrText xml:space="preserve"> FORMCHECKBOX </w:instrText>
            </w:r>
            <w:r w:rsidR="001E21FF">
              <w:rPr>
                <w:rStyle w:val="CheckboxListChar"/>
                <w:sz w:val="24"/>
                <w:szCs w:val="24"/>
              </w:rPr>
            </w:r>
            <w:r w:rsidR="001E21FF">
              <w:rPr>
                <w:rStyle w:val="CheckboxListChar"/>
                <w:sz w:val="24"/>
                <w:szCs w:val="24"/>
              </w:rPr>
              <w:fldChar w:fldCharType="separate"/>
            </w:r>
            <w:r w:rsidRPr="00B30FF8">
              <w:rPr>
                <w:rStyle w:val="CheckboxListChar"/>
                <w:sz w:val="24"/>
                <w:szCs w:val="24"/>
              </w:rPr>
              <w:fldChar w:fldCharType="end"/>
            </w:r>
            <w:r w:rsidRPr="00B30FF8">
              <w:rPr>
                <w:rStyle w:val="CheckboxListChar"/>
                <w:sz w:val="24"/>
                <w:szCs w:val="24"/>
              </w:rPr>
              <w:t xml:space="preserve"> Documents from the Dispute Resolution Scheme</w:t>
            </w:r>
          </w:p>
        </w:tc>
      </w:tr>
      <w:tr w:rsidR="001328C3" w:rsidRPr="00B30FF8" w14:paraId="19E1FE4D" w14:textId="77777777" w:rsidTr="00923B26">
        <w:trPr>
          <w:trHeight w:val="224"/>
        </w:trPr>
        <w:tc>
          <w:tcPr>
            <w:tcW w:w="3460" w:type="dxa"/>
            <w:shd w:val="clear" w:color="auto" w:fill="auto"/>
            <w:vAlign w:val="bottom"/>
          </w:tcPr>
          <w:p w14:paraId="216FF467" w14:textId="3F86EF08" w:rsidR="001328C3" w:rsidRPr="00B30FF8" w:rsidRDefault="001328C3" w:rsidP="00932DA0">
            <w:pPr>
              <w:pStyle w:val="TableLabels"/>
              <w:spacing w:before="0" w:after="0"/>
              <w:ind w:left="225" w:right="80"/>
              <w:rPr>
                <w:rFonts w:cs="Arial"/>
                <w:sz w:val="24"/>
                <w:szCs w:val="24"/>
              </w:rPr>
            </w:pPr>
            <w:r w:rsidRPr="00B30FF8">
              <w:rPr>
                <w:rStyle w:val="CheckboxListChar"/>
                <w:sz w:val="24"/>
                <w:szCs w:val="24"/>
              </w:rPr>
              <w:fldChar w:fldCharType="begin">
                <w:ffData>
                  <w:name w:val="ParticipationIntend"/>
                  <w:enabled/>
                  <w:calcOnExit w:val="0"/>
                  <w:statusText w:type="text" w:val="I intend to appear and present a submission at the hearing"/>
                  <w:checkBox>
                    <w:sizeAuto/>
                    <w:default w:val="0"/>
                  </w:checkBox>
                </w:ffData>
              </w:fldChar>
            </w:r>
            <w:r w:rsidRPr="00B30FF8">
              <w:rPr>
                <w:rStyle w:val="CheckboxListChar"/>
                <w:sz w:val="24"/>
                <w:szCs w:val="24"/>
              </w:rPr>
              <w:instrText xml:space="preserve"> FORMCHECKBOX </w:instrText>
            </w:r>
            <w:r w:rsidR="001E21FF">
              <w:rPr>
                <w:rStyle w:val="CheckboxListChar"/>
                <w:sz w:val="24"/>
                <w:szCs w:val="24"/>
              </w:rPr>
            </w:r>
            <w:r w:rsidR="001E21FF">
              <w:rPr>
                <w:rStyle w:val="CheckboxListChar"/>
                <w:sz w:val="24"/>
                <w:szCs w:val="24"/>
              </w:rPr>
              <w:fldChar w:fldCharType="separate"/>
            </w:r>
            <w:r w:rsidRPr="00B30FF8">
              <w:rPr>
                <w:rStyle w:val="CheckboxListChar"/>
                <w:sz w:val="24"/>
                <w:szCs w:val="24"/>
              </w:rPr>
              <w:fldChar w:fldCharType="end"/>
            </w:r>
            <w:r w:rsidRPr="00B30FF8">
              <w:rPr>
                <w:rStyle w:val="CheckboxListChar"/>
                <w:sz w:val="24"/>
                <w:szCs w:val="24"/>
              </w:rPr>
              <w:t xml:space="preserve"> </w:t>
            </w:r>
            <w:r>
              <w:rPr>
                <w:rStyle w:val="CheckboxListChar"/>
                <w:sz w:val="24"/>
                <w:szCs w:val="24"/>
              </w:rPr>
              <w:t>Other, please specify:</w:t>
            </w:r>
          </w:p>
        </w:tc>
        <w:tc>
          <w:tcPr>
            <w:tcW w:w="6201" w:type="dxa"/>
            <w:tcBorders>
              <w:bottom w:val="single" w:sz="4" w:space="0" w:color="auto"/>
            </w:tcBorders>
            <w:shd w:val="clear" w:color="auto" w:fill="auto"/>
            <w:vAlign w:val="bottom"/>
          </w:tcPr>
          <w:p w14:paraId="5EFFE430" w14:textId="39C58A9B" w:rsidR="001328C3" w:rsidRPr="00B30FF8" w:rsidRDefault="00923B26" w:rsidP="00932DA0">
            <w:pPr>
              <w:pStyle w:val="TableLabels"/>
              <w:spacing w:before="0" w:after="0"/>
              <w:ind w:left="225" w:right="-60"/>
              <w:rPr>
                <w:rStyle w:val="CheckboxListChar"/>
                <w:sz w:val="24"/>
                <w:szCs w:val="24"/>
              </w:rPr>
            </w:pPr>
            <w:r>
              <w:rPr>
                <w:rStyle w:val="CheckboxListChar"/>
                <w:sz w:val="24"/>
                <w:szCs w:val="24"/>
              </w:rPr>
              <w:fldChar w:fldCharType="begin">
                <w:ffData>
                  <w:name w:val="Text41"/>
                  <w:enabled/>
                  <w:calcOnExit w:val="0"/>
                  <w:textInput/>
                </w:ffData>
              </w:fldChar>
            </w:r>
            <w:bookmarkStart w:id="4" w:name="Text41"/>
            <w:r>
              <w:rPr>
                <w:rStyle w:val="CheckboxListChar"/>
                <w:sz w:val="24"/>
                <w:szCs w:val="24"/>
              </w:rPr>
              <w:instrText xml:space="preserve"> FORMTEXT </w:instrText>
            </w:r>
            <w:r>
              <w:rPr>
                <w:rStyle w:val="CheckboxListChar"/>
                <w:sz w:val="24"/>
                <w:szCs w:val="24"/>
              </w:rPr>
            </w:r>
            <w:r>
              <w:rPr>
                <w:rStyle w:val="CheckboxListChar"/>
                <w:sz w:val="24"/>
                <w:szCs w:val="24"/>
              </w:rPr>
              <w:fldChar w:fldCharType="separate"/>
            </w:r>
            <w:r>
              <w:rPr>
                <w:rStyle w:val="CheckboxListChar"/>
                <w:noProof/>
                <w:sz w:val="24"/>
                <w:szCs w:val="24"/>
              </w:rPr>
              <w:t> </w:t>
            </w:r>
            <w:r>
              <w:rPr>
                <w:rStyle w:val="CheckboxListChar"/>
                <w:noProof/>
                <w:sz w:val="24"/>
                <w:szCs w:val="24"/>
              </w:rPr>
              <w:t> </w:t>
            </w:r>
            <w:r>
              <w:rPr>
                <w:rStyle w:val="CheckboxListChar"/>
                <w:noProof/>
                <w:sz w:val="24"/>
                <w:szCs w:val="24"/>
              </w:rPr>
              <w:t> </w:t>
            </w:r>
            <w:r>
              <w:rPr>
                <w:rStyle w:val="CheckboxListChar"/>
                <w:noProof/>
                <w:sz w:val="24"/>
                <w:szCs w:val="24"/>
              </w:rPr>
              <w:t> </w:t>
            </w:r>
            <w:r>
              <w:rPr>
                <w:rStyle w:val="CheckboxListChar"/>
                <w:noProof/>
                <w:sz w:val="24"/>
                <w:szCs w:val="24"/>
              </w:rPr>
              <w:t> </w:t>
            </w:r>
            <w:r>
              <w:rPr>
                <w:rStyle w:val="CheckboxListChar"/>
                <w:sz w:val="24"/>
                <w:szCs w:val="24"/>
              </w:rPr>
              <w:fldChar w:fldCharType="end"/>
            </w:r>
            <w:bookmarkEnd w:id="4"/>
          </w:p>
        </w:tc>
      </w:tr>
    </w:tbl>
    <w:p w14:paraId="48020F80" w14:textId="77777777" w:rsidR="0006607F" w:rsidRDefault="0006607F" w:rsidP="00C51E70">
      <w:pPr>
        <w:spacing w:after="60"/>
        <w:ind w:left="0"/>
        <w:rPr>
          <w:rStyle w:val="CheckboxListChar"/>
          <w:sz w:val="22"/>
        </w:rPr>
        <w:sectPr w:rsidR="0006607F" w:rsidSect="00C33DDE">
          <w:footerReference w:type="default" r:id="rId12"/>
          <w:footerReference w:type="first" r:id="rId13"/>
          <w:type w:val="continuous"/>
          <w:pgSz w:w="11907" w:h="16840" w:code="9"/>
          <w:pgMar w:top="567" w:right="851" w:bottom="851" w:left="851" w:header="284" w:footer="624" w:gutter="0"/>
          <w:cols w:space="720"/>
          <w:titlePg/>
          <w:docGrid w:linePitch="360"/>
        </w:sectPr>
      </w:pPr>
    </w:p>
    <w:p w14:paraId="78AE727A" w14:textId="77777777" w:rsidR="0006607F" w:rsidRDefault="0006607F" w:rsidP="00C51E70">
      <w:pPr>
        <w:spacing w:after="60"/>
        <w:ind w:left="0"/>
        <w:rPr>
          <w:b/>
          <w:sz w:val="24"/>
          <w:szCs w:val="24"/>
        </w:rPr>
        <w:sectPr w:rsidR="0006607F" w:rsidSect="0006607F">
          <w:type w:val="continuous"/>
          <w:pgSz w:w="11907" w:h="16840" w:code="9"/>
          <w:pgMar w:top="567" w:right="3962" w:bottom="851" w:left="851" w:header="284" w:footer="624" w:gutter="0"/>
          <w:cols w:num="2" w:space="8"/>
          <w:titlePg/>
          <w:docGrid w:linePitch="360"/>
        </w:sectPr>
      </w:pPr>
    </w:p>
    <w:p w14:paraId="5AB6C307" w14:textId="12198921" w:rsidR="00027B4C" w:rsidRDefault="00027B4C" w:rsidP="00C51E70">
      <w:pPr>
        <w:spacing w:after="60"/>
        <w:ind w:left="0"/>
        <w:rPr>
          <w:b/>
          <w:sz w:val="24"/>
          <w:szCs w:val="24"/>
        </w:rPr>
      </w:pPr>
    </w:p>
    <w:p w14:paraId="0480F546" w14:textId="5E3FFC35" w:rsidR="00B30FF8" w:rsidRPr="00DE3693" w:rsidRDefault="0006607F" w:rsidP="00B30FF8">
      <w:pPr>
        <w:pStyle w:val="Heading2"/>
        <w:spacing w:before="400"/>
      </w:pPr>
      <w:r>
        <w:t>Acknowledgment</w:t>
      </w:r>
    </w:p>
    <w:p w14:paraId="624E2C36" w14:textId="77777777" w:rsidR="00B30FF8" w:rsidRPr="001328C3" w:rsidRDefault="00B30FF8" w:rsidP="00B30FF8">
      <w:pPr>
        <w:spacing w:after="120"/>
        <w:rPr>
          <w:sz w:val="24"/>
          <w:szCs w:val="24"/>
        </w:rPr>
      </w:pPr>
      <w:r w:rsidRPr="001328C3">
        <w:rPr>
          <w:sz w:val="24"/>
          <w:szCs w:val="24"/>
        </w:rPr>
        <w:t>By completing this application, I understand and acknowledge that:</w:t>
      </w:r>
    </w:p>
    <w:p w14:paraId="6C02ECC8" w14:textId="77777777" w:rsidR="00B30FF8" w:rsidRPr="001328C3" w:rsidRDefault="00B30FF8" w:rsidP="001328C3">
      <w:pPr>
        <w:ind w:left="851" w:hanging="425"/>
        <w:rPr>
          <w:sz w:val="24"/>
          <w:szCs w:val="24"/>
        </w:rPr>
      </w:pPr>
      <w:r w:rsidRPr="001328C3">
        <w:rPr>
          <w:sz w:val="24"/>
          <w:szCs w:val="24"/>
        </w:rPr>
        <w:fldChar w:fldCharType="begin">
          <w:ffData>
            <w:name w:val="Check29"/>
            <w:enabled/>
            <w:calcOnExit w:val="0"/>
            <w:checkBox>
              <w:sizeAuto/>
              <w:default w:val="0"/>
            </w:checkBox>
          </w:ffData>
        </w:fldChar>
      </w:r>
      <w:r w:rsidRPr="001328C3">
        <w:rPr>
          <w:sz w:val="24"/>
          <w:szCs w:val="24"/>
        </w:rPr>
        <w:instrText xml:space="preserve"> FORMCHECKBOX </w:instrText>
      </w:r>
      <w:r w:rsidR="001E21FF">
        <w:rPr>
          <w:sz w:val="24"/>
          <w:szCs w:val="24"/>
        </w:rPr>
      </w:r>
      <w:r w:rsidR="001E21FF">
        <w:rPr>
          <w:sz w:val="24"/>
          <w:szCs w:val="24"/>
        </w:rPr>
        <w:fldChar w:fldCharType="separate"/>
      </w:r>
      <w:r w:rsidRPr="001328C3">
        <w:rPr>
          <w:sz w:val="24"/>
          <w:szCs w:val="24"/>
        </w:rPr>
        <w:fldChar w:fldCharType="end"/>
      </w:r>
      <w:r w:rsidRPr="001328C3">
        <w:rPr>
          <w:sz w:val="24"/>
          <w:szCs w:val="24"/>
        </w:rPr>
        <w:t xml:space="preserve">  to the best of my knowledge, all information provided in this application is true and correct</w:t>
      </w:r>
    </w:p>
    <w:p w14:paraId="2CBA7EFB" w14:textId="7C9CA818" w:rsidR="00B30FF8" w:rsidRPr="001328C3" w:rsidRDefault="00B30FF8" w:rsidP="001328C3">
      <w:pPr>
        <w:ind w:left="709" w:hanging="283"/>
        <w:rPr>
          <w:sz w:val="24"/>
          <w:szCs w:val="24"/>
        </w:rPr>
      </w:pPr>
      <w:r w:rsidRPr="001328C3">
        <w:rPr>
          <w:sz w:val="24"/>
          <w:szCs w:val="24"/>
        </w:rPr>
        <w:fldChar w:fldCharType="begin">
          <w:ffData>
            <w:name w:val="Check30"/>
            <w:enabled/>
            <w:calcOnExit w:val="0"/>
            <w:checkBox>
              <w:sizeAuto/>
              <w:default w:val="0"/>
            </w:checkBox>
          </w:ffData>
        </w:fldChar>
      </w:r>
      <w:r w:rsidRPr="001328C3">
        <w:rPr>
          <w:sz w:val="24"/>
          <w:szCs w:val="24"/>
        </w:rPr>
        <w:instrText xml:space="preserve"> FORMCHECKBOX </w:instrText>
      </w:r>
      <w:r w:rsidR="001E21FF">
        <w:rPr>
          <w:sz w:val="24"/>
          <w:szCs w:val="24"/>
        </w:rPr>
      </w:r>
      <w:r w:rsidR="001E21FF">
        <w:rPr>
          <w:sz w:val="24"/>
          <w:szCs w:val="24"/>
        </w:rPr>
        <w:fldChar w:fldCharType="separate"/>
      </w:r>
      <w:r w:rsidRPr="001328C3">
        <w:rPr>
          <w:sz w:val="24"/>
          <w:szCs w:val="24"/>
        </w:rPr>
        <w:fldChar w:fldCharType="end"/>
      </w:r>
      <w:r w:rsidRPr="001328C3">
        <w:rPr>
          <w:sz w:val="24"/>
          <w:szCs w:val="24"/>
        </w:rPr>
        <w:t xml:space="preserve">  it is an offence under section 136 of the </w:t>
      </w:r>
      <w:r w:rsidRPr="001328C3">
        <w:rPr>
          <w:i/>
          <w:sz w:val="24"/>
          <w:szCs w:val="24"/>
        </w:rPr>
        <w:t xml:space="preserve">Victorian Civil and Administrative Tribunal Act </w:t>
      </w:r>
      <w:r w:rsidR="001328C3">
        <w:rPr>
          <w:i/>
          <w:sz w:val="24"/>
          <w:szCs w:val="24"/>
        </w:rPr>
        <w:t xml:space="preserve"> </w:t>
      </w:r>
      <w:r w:rsidR="001328C3">
        <w:rPr>
          <w:i/>
          <w:sz w:val="24"/>
          <w:szCs w:val="24"/>
        </w:rPr>
        <w:br/>
        <w:t xml:space="preserve"> </w:t>
      </w:r>
      <w:r w:rsidRPr="001328C3">
        <w:rPr>
          <w:i/>
          <w:sz w:val="24"/>
          <w:szCs w:val="24"/>
        </w:rPr>
        <w:t>1998</w:t>
      </w:r>
      <w:r w:rsidRPr="001328C3">
        <w:rPr>
          <w:sz w:val="24"/>
          <w:szCs w:val="24"/>
        </w:rPr>
        <w:t xml:space="preserve"> to knowingly give false or misleading information to VCAT</w:t>
      </w: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nter your full name to declare all the information you have given is true and correct."/>
      </w:tblPr>
      <w:tblGrid>
        <w:gridCol w:w="5217"/>
        <w:gridCol w:w="4678"/>
      </w:tblGrid>
      <w:tr w:rsidR="00B30FF8" w:rsidRPr="001328C3" w14:paraId="3E1B34E2" w14:textId="77777777" w:rsidTr="001328C3">
        <w:trPr>
          <w:trHeight w:val="374"/>
          <w:tblHeader/>
        </w:trPr>
        <w:tc>
          <w:tcPr>
            <w:tcW w:w="5217" w:type="dxa"/>
            <w:tcBorders>
              <w:top w:val="nil"/>
              <w:left w:val="nil"/>
              <w:bottom w:val="nil"/>
              <w:right w:val="single" w:sz="4" w:space="0" w:color="auto"/>
            </w:tcBorders>
            <w:vAlign w:val="bottom"/>
            <w:hideMark/>
          </w:tcPr>
          <w:p w14:paraId="09A63B74" w14:textId="77777777" w:rsidR="00B30FF8" w:rsidRPr="001328C3" w:rsidRDefault="00B30FF8" w:rsidP="001328C3">
            <w:pPr>
              <w:spacing w:before="240" w:after="40"/>
              <w:ind w:left="120"/>
              <w:jc w:val="right"/>
              <w:rPr>
                <w:sz w:val="24"/>
                <w:szCs w:val="24"/>
              </w:rPr>
            </w:pPr>
            <w:r w:rsidRPr="001328C3">
              <w:rPr>
                <w:sz w:val="24"/>
                <w:szCs w:val="24"/>
              </w:rPr>
              <w:t>Full name of person completing this form:</w:t>
            </w:r>
          </w:p>
        </w:tc>
        <w:tc>
          <w:tcPr>
            <w:tcW w:w="4678" w:type="dxa"/>
            <w:tcBorders>
              <w:top w:val="single" w:sz="4" w:space="0" w:color="auto"/>
              <w:left w:val="single" w:sz="4" w:space="0" w:color="auto"/>
              <w:bottom w:val="single" w:sz="4" w:space="0" w:color="auto"/>
              <w:right w:val="single" w:sz="4" w:space="0" w:color="auto"/>
            </w:tcBorders>
            <w:vAlign w:val="bottom"/>
            <w:hideMark/>
          </w:tcPr>
          <w:p w14:paraId="49438391" w14:textId="77777777" w:rsidR="00B30FF8" w:rsidRPr="001328C3" w:rsidRDefault="00B30FF8" w:rsidP="001328C3">
            <w:pPr>
              <w:spacing w:before="120" w:after="120"/>
              <w:ind w:left="147"/>
              <w:rPr>
                <w:sz w:val="24"/>
                <w:szCs w:val="24"/>
              </w:rPr>
            </w:pPr>
            <w:r w:rsidRPr="001328C3">
              <w:rPr>
                <w:sz w:val="24"/>
                <w:szCs w:val="24"/>
              </w:rPr>
              <w:fldChar w:fldCharType="begin">
                <w:ffData>
                  <w:name w:val="Text29"/>
                  <w:enabled/>
                  <w:calcOnExit w:val="0"/>
                  <w:textInput/>
                </w:ffData>
              </w:fldChar>
            </w:r>
            <w:r w:rsidRPr="001328C3">
              <w:rPr>
                <w:sz w:val="24"/>
                <w:szCs w:val="24"/>
              </w:rPr>
              <w:instrText xml:space="preserve"> FORMTEXT </w:instrText>
            </w:r>
            <w:r w:rsidRPr="001328C3">
              <w:rPr>
                <w:sz w:val="24"/>
                <w:szCs w:val="24"/>
              </w:rPr>
            </w:r>
            <w:r w:rsidRPr="001328C3">
              <w:rPr>
                <w:sz w:val="24"/>
                <w:szCs w:val="24"/>
              </w:rPr>
              <w:fldChar w:fldCharType="separate"/>
            </w:r>
            <w:r w:rsidRPr="001328C3">
              <w:rPr>
                <w:noProof/>
                <w:sz w:val="24"/>
                <w:szCs w:val="24"/>
              </w:rPr>
              <w:t> </w:t>
            </w:r>
            <w:r w:rsidRPr="001328C3">
              <w:rPr>
                <w:noProof/>
                <w:sz w:val="24"/>
                <w:szCs w:val="24"/>
              </w:rPr>
              <w:t> </w:t>
            </w:r>
            <w:r w:rsidRPr="001328C3">
              <w:rPr>
                <w:noProof/>
                <w:sz w:val="24"/>
                <w:szCs w:val="24"/>
              </w:rPr>
              <w:t> </w:t>
            </w:r>
            <w:r w:rsidRPr="001328C3">
              <w:rPr>
                <w:noProof/>
                <w:sz w:val="24"/>
                <w:szCs w:val="24"/>
              </w:rPr>
              <w:t> </w:t>
            </w:r>
            <w:r w:rsidRPr="001328C3">
              <w:rPr>
                <w:noProof/>
                <w:sz w:val="24"/>
                <w:szCs w:val="24"/>
              </w:rPr>
              <w:t> </w:t>
            </w:r>
            <w:r w:rsidRPr="001328C3">
              <w:rPr>
                <w:sz w:val="24"/>
                <w:szCs w:val="24"/>
              </w:rPr>
              <w:fldChar w:fldCharType="end"/>
            </w:r>
          </w:p>
        </w:tc>
      </w:tr>
    </w:tbl>
    <w:p w14:paraId="34C88876" w14:textId="77777777" w:rsidR="00B30FF8" w:rsidRPr="001328C3" w:rsidRDefault="00B30FF8" w:rsidP="001328C3">
      <w:pPr>
        <w:spacing w:before="0" w:after="0" w:line="120" w:lineRule="exact"/>
        <w:ind w:left="0"/>
        <w:rPr>
          <w:sz w:val="24"/>
          <w:szCs w:val="24"/>
        </w:rPr>
      </w:pP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nter the date you declared the information you provided was true and correct."/>
      </w:tblPr>
      <w:tblGrid>
        <w:gridCol w:w="5217"/>
        <w:gridCol w:w="4678"/>
      </w:tblGrid>
      <w:tr w:rsidR="00B30FF8" w:rsidRPr="001328C3" w14:paraId="120E1A97" w14:textId="77777777" w:rsidTr="001328C3">
        <w:trPr>
          <w:trHeight w:val="367"/>
          <w:tblHeader/>
        </w:trPr>
        <w:tc>
          <w:tcPr>
            <w:tcW w:w="5217" w:type="dxa"/>
            <w:tcBorders>
              <w:top w:val="nil"/>
              <w:left w:val="nil"/>
              <w:bottom w:val="nil"/>
              <w:right w:val="single" w:sz="4" w:space="0" w:color="auto"/>
            </w:tcBorders>
            <w:vAlign w:val="bottom"/>
            <w:hideMark/>
          </w:tcPr>
          <w:p w14:paraId="0C27DFDA" w14:textId="77777777" w:rsidR="00B30FF8" w:rsidRPr="001328C3" w:rsidRDefault="00B30FF8" w:rsidP="00932DA0">
            <w:pPr>
              <w:spacing w:before="240" w:after="40"/>
              <w:ind w:left="0"/>
              <w:jc w:val="right"/>
              <w:rPr>
                <w:sz w:val="24"/>
                <w:szCs w:val="24"/>
              </w:rPr>
            </w:pPr>
            <w:r w:rsidRPr="001328C3">
              <w:rPr>
                <w:sz w:val="24"/>
                <w:szCs w:val="24"/>
              </w:rPr>
              <w:t>Date:</w:t>
            </w:r>
          </w:p>
        </w:tc>
        <w:tc>
          <w:tcPr>
            <w:tcW w:w="4678" w:type="dxa"/>
            <w:tcBorders>
              <w:top w:val="single" w:sz="4" w:space="0" w:color="auto"/>
              <w:left w:val="single" w:sz="4" w:space="0" w:color="auto"/>
              <w:bottom w:val="single" w:sz="4" w:space="0" w:color="auto"/>
              <w:right w:val="single" w:sz="4" w:space="0" w:color="auto"/>
            </w:tcBorders>
            <w:vAlign w:val="bottom"/>
            <w:hideMark/>
          </w:tcPr>
          <w:p w14:paraId="70C35E85" w14:textId="77777777" w:rsidR="00B30FF8" w:rsidRPr="001328C3" w:rsidRDefault="00B30FF8" w:rsidP="001328C3">
            <w:pPr>
              <w:spacing w:before="120" w:after="120"/>
              <w:ind w:left="147"/>
              <w:rPr>
                <w:sz w:val="24"/>
                <w:szCs w:val="24"/>
              </w:rPr>
            </w:pPr>
            <w:r w:rsidRPr="001328C3">
              <w:rPr>
                <w:sz w:val="24"/>
                <w:szCs w:val="24"/>
              </w:rPr>
              <w:fldChar w:fldCharType="begin">
                <w:ffData>
                  <w:name w:val="Text30"/>
                  <w:enabled/>
                  <w:calcOnExit w:val="0"/>
                  <w:textInput/>
                </w:ffData>
              </w:fldChar>
            </w:r>
            <w:r w:rsidRPr="001328C3">
              <w:rPr>
                <w:sz w:val="24"/>
                <w:szCs w:val="24"/>
              </w:rPr>
              <w:instrText xml:space="preserve"> FORMTEXT </w:instrText>
            </w:r>
            <w:r w:rsidRPr="001328C3">
              <w:rPr>
                <w:sz w:val="24"/>
                <w:szCs w:val="24"/>
              </w:rPr>
            </w:r>
            <w:r w:rsidRPr="001328C3">
              <w:rPr>
                <w:sz w:val="24"/>
                <w:szCs w:val="24"/>
              </w:rPr>
              <w:fldChar w:fldCharType="separate"/>
            </w:r>
            <w:r w:rsidRPr="001328C3">
              <w:rPr>
                <w:noProof/>
                <w:sz w:val="24"/>
                <w:szCs w:val="24"/>
              </w:rPr>
              <w:t> </w:t>
            </w:r>
            <w:r w:rsidRPr="001328C3">
              <w:rPr>
                <w:noProof/>
                <w:sz w:val="24"/>
                <w:szCs w:val="24"/>
              </w:rPr>
              <w:t> </w:t>
            </w:r>
            <w:r w:rsidRPr="001328C3">
              <w:rPr>
                <w:noProof/>
                <w:sz w:val="24"/>
                <w:szCs w:val="24"/>
              </w:rPr>
              <w:t> </w:t>
            </w:r>
            <w:r w:rsidRPr="001328C3">
              <w:rPr>
                <w:noProof/>
                <w:sz w:val="24"/>
                <w:szCs w:val="24"/>
              </w:rPr>
              <w:t> </w:t>
            </w:r>
            <w:r w:rsidRPr="001328C3">
              <w:rPr>
                <w:noProof/>
                <w:sz w:val="24"/>
                <w:szCs w:val="24"/>
              </w:rPr>
              <w:t> </w:t>
            </w:r>
            <w:r w:rsidRPr="001328C3">
              <w:rPr>
                <w:sz w:val="24"/>
                <w:szCs w:val="24"/>
              </w:rPr>
              <w:fldChar w:fldCharType="end"/>
            </w:r>
          </w:p>
        </w:tc>
      </w:tr>
    </w:tbl>
    <w:p w14:paraId="135C2F84" w14:textId="77777777" w:rsidR="00B30FF8" w:rsidRPr="00DE3693" w:rsidRDefault="00B30FF8" w:rsidP="00B30FF8">
      <w:pPr>
        <w:pStyle w:val="Heading2"/>
      </w:pPr>
      <w:r w:rsidRPr="00DE3693">
        <w:t>Submitting this application</w:t>
      </w:r>
    </w:p>
    <w:p w14:paraId="4243C2D3" w14:textId="728FAB15" w:rsidR="001328C3" w:rsidRPr="001328C3" w:rsidRDefault="0006607F" w:rsidP="00B30FF8">
      <w:pPr>
        <w:spacing w:before="240" w:after="240"/>
        <w:ind w:right="-1"/>
        <w:rPr>
          <w:sz w:val="24"/>
          <w:szCs w:val="24"/>
        </w:rPr>
      </w:pPr>
      <w:r w:rsidRPr="001328C3">
        <w:rPr>
          <w:sz w:val="24"/>
          <w:szCs w:val="24"/>
        </w:rPr>
        <w:t xml:space="preserve">You must send a copy of your completed form to VCAT and to the </w:t>
      </w:r>
      <w:r w:rsidR="0032054E">
        <w:rPr>
          <w:sz w:val="24"/>
          <w:szCs w:val="24"/>
        </w:rPr>
        <w:t>rental provider</w:t>
      </w:r>
      <w:r w:rsidRPr="001328C3">
        <w:rPr>
          <w:sz w:val="24"/>
          <w:szCs w:val="24"/>
        </w:rPr>
        <w:t xml:space="preserve">. Avoid delays by emailing this to the </w:t>
      </w:r>
      <w:r w:rsidR="0032054E">
        <w:rPr>
          <w:sz w:val="24"/>
          <w:szCs w:val="24"/>
        </w:rPr>
        <w:t>rental provider</w:t>
      </w:r>
      <w:r w:rsidRPr="001328C3">
        <w:rPr>
          <w:sz w:val="24"/>
          <w:szCs w:val="24"/>
        </w:rPr>
        <w:t xml:space="preserve">, rather than sending by post. </w:t>
      </w:r>
    </w:p>
    <w:p w14:paraId="1180B2DD" w14:textId="77777777" w:rsidR="00923B26" w:rsidRDefault="0006607F" w:rsidP="00923B26">
      <w:pPr>
        <w:pStyle w:val="Heading3"/>
      </w:pPr>
      <w:r w:rsidRPr="001328C3">
        <w:t xml:space="preserve">Email </w:t>
      </w:r>
      <w:r w:rsidR="00923B26">
        <w:t>VCAT</w:t>
      </w:r>
    </w:p>
    <w:p w14:paraId="2453F2AD" w14:textId="0008B78F" w:rsidR="00923B26" w:rsidRDefault="00923B26" w:rsidP="00B30FF8">
      <w:pPr>
        <w:spacing w:before="240" w:after="240"/>
        <w:ind w:right="-1"/>
        <w:rPr>
          <w:sz w:val="24"/>
          <w:szCs w:val="24"/>
        </w:rPr>
      </w:pPr>
      <w:r>
        <w:rPr>
          <w:sz w:val="24"/>
          <w:szCs w:val="24"/>
        </w:rPr>
        <w:t xml:space="preserve">Email </w:t>
      </w:r>
      <w:hyperlink r:id="rId14" w:history="1">
        <w:r w:rsidRPr="00923B26">
          <w:rPr>
            <w:rStyle w:val="Hyperlink"/>
            <w:color w:val="auto"/>
            <w:sz w:val="24"/>
            <w:szCs w:val="24"/>
            <w:u w:val="none"/>
          </w:rPr>
          <w:t>renting@vcat.vic.gov.au</w:t>
        </w:r>
      </w:hyperlink>
      <w:r>
        <w:rPr>
          <w:sz w:val="24"/>
          <w:szCs w:val="24"/>
        </w:rPr>
        <w:t>.</w:t>
      </w:r>
    </w:p>
    <w:p w14:paraId="5297898F" w14:textId="2D493D87" w:rsidR="00B30FF8" w:rsidRPr="001328C3" w:rsidRDefault="00923B26" w:rsidP="00B30FF8">
      <w:pPr>
        <w:spacing w:before="240" w:after="240"/>
        <w:ind w:right="-1"/>
        <w:rPr>
          <w:sz w:val="24"/>
          <w:szCs w:val="24"/>
        </w:rPr>
      </w:pPr>
      <w:r>
        <w:rPr>
          <w:sz w:val="24"/>
          <w:szCs w:val="24"/>
        </w:rPr>
        <w:t>Q</w:t>
      </w:r>
      <w:r w:rsidR="0006607F" w:rsidRPr="001328C3">
        <w:rPr>
          <w:sz w:val="24"/>
          <w:szCs w:val="24"/>
        </w:rPr>
        <w:t>uote the VCAT case number and date and time of the hearing in the email subject line.</w:t>
      </w:r>
    </w:p>
    <w:p w14:paraId="13A98FC3" w14:textId="1D416009" w:rsidR="00923B26" w:rsidRDefault="0006607F" w:rsidP="00B30FF8">
      <w:pPr>
        <w:spacing w:before="240" w:after="240"/>
        <w:ind w:right="-1"/>
        <w:rPr>
          <w:sz w:val="24"/>
          <w:szCs w:val="24"/>
        </w:rPr>
      </w:pPr>
      <w:r w:rsidRPr="00923B26">
        <w:rPr>
          <w:rStyle w:val="Heading3Char"/>
        </w:rPr>
        <w:t xml:space="preserve">Email the </w:t>
      </w:r>
      <w:r w:rsidR="0032054E">
        <w:rPr>
          <w:rStyle w:val="Heading3Char"/>
        </w:rPr>
        <w:t>rental provider</w:t>
      </w:r>
    </w:p>
    <w:p w14:paraId="40EAD501" w14:textId="2DB62E90" w:rsidR="0006607F" w:rsidRPr="001328C3" w:rsidRDefault="0006607F" w:rsidP="00B30FF8">
      <w:pPr>
        <w:spacing w:before="240" w:after="240"/>
        <w:ind w:right="-1"/>
        <w:rPr>
          <w:sz w:val="24"/>
          <w:szCs w:val="24"/>
        </w:rPr>
      </w:pPr>
      <w:r w:rsidRPr="001328C3">
        <w:rPr>
          <w:sz w:val="24"/>
          <w:szCs w:val="24"/>
        </w:rPr>
        <w:t>Find the</w:t>
      </w:r>
      <w:r w:rsidR="0032054E">
        <w:rPr>
          <w:sz w:val="24"/>
          <w:szCs w:val="24"/>
        </w:rPr>
        <w:t xml:space="preserve"> rental provider’s</w:t>
      </w:r>
      <w:r w:rsidRPr="001328C3">
        <w:rPr>
          <w:sz w:val="24"/>
          <w:szCs w:val="24"/>
        </w:rPr>
        <w:t xml:space="preserve"> email in your </w:t>
      </w:r>
      <w:r w:rsidR="00467665">
        <w:rPr>
          <w:sz w:val="24"/>
          <w:szCs w:val="24"/>
        </w:rPr>
        <w:t>rental</w:t>
      </w:r>
      <w:r w:rsidRPr="001328C3">
        <w:rPr>
          <w:sz w:val="24"/>
          <w:szCs w:val="24"/>
        </w:rPr>
        <w:t xml:space="preserve"> agreement of speak to your real estate agent. </w:t>
      </w:r>
    </w:p>
    <w:p w14:paraId="29C8051C" w14:textId="77777777" w:rsidR="0006607F" w:rsidRDefault="0006607F" w:rsidP="0006607F">
      <w:pPr>
        <w:pStyle w:val="Heading2"/>
      </w:pPr>
      <w:r>
        <w:t>Need help with your application?</w:t>
      </w:r>
    </w:p>
    <w:p w14:paraId="7978C87A" w14:textId="77777777" w:rsidR="0006607F" w:rsidRPr="001328C3" w:rsidRDefault="0006607F" w:rsidP="0006607F">
      <w:pPr>
        <w:jc w:val="both"/>
        <w:rPr>
          <w:sz w:val="24"/>
          <w:szCs w:val="24"/>
        </w:rPr>
      </w:pPr>
      <w:r w:rsidRPr="001328C3">
        <w:rPr>
          <w:sz w:val="24"/>
          <w:szCs w:val="24"/>
        </w:rPr>
        <w:t>If you have any questions about completing this form, contact us by email, phone or in person.</w:t>
      </w:r>
    </w:p>
    <w:p w14:paraId="29AFF133" w14:textId="77777777" w:rsidR="0006607F" w:rsidRPr="00832771" w:rsidRDefault="0006607F" w:rsidP="0006607F">
      <w:pPr>
        <w:pStyle w:val="Heading3"/>
        <w:rPr>
          <w:szCs w:val="22"/>
        </w:rPr>
      </w:pPr>
      <w:r w:rsidRPr="00832771">
        <w:rPr>
          <w:szCs w:val="22"/>
        </w:rPr>
        <w:t>By email</w:t>
      </w:r>
    </w:p>
    <w:p w14:paraId="5DC4F530" w14:textId="77777777" w:rsidR="0006607F" w:rsidRPr="001328C3" w:rsidRDefault="0006607F" w:rsidP="0006607F">
      <w:pPr>
        <w:rPr>
          <w:sz w:val="24"/>
          <w:szCs w:val="24"/>
        </w:rPr>
      </w:pPr>
      <w:r w:rsidRPr="001328C3">
        <w:rPr>
          <w:sz w:val="24"/>
          <w:szCs w:val="24"/>
        </w:rPr>
        <w:t xml:space="preserve">Email </w:t>
      </w:r>
      <w:hyperlink r:id="rId15" w:history="1">
        <w:r w:rsidRPr="001328C3">
          <w:rPr>
            <w:rStyle w:val="Hyperlink"/>
            <w:color w:val="auto"/>
            <w:sz w:val="24"/>
            <w:szCs w:val="24"/>
            <w:u w:val="none"/>
          </w:rPr>
          <w:t>renting@vcat.vic.gov.au</w:t>
        </w:r>
      </w:hyperlink>
    </w:p>
    <w:p w14:paraId="67FF0D19" w14:textId="77777777" w:rsidR="0006607F" w:rsidRPr="00832771" w:rsidRDefault="0006607F" w:rsidP="0006607F">
      <w:pPr>
        <w:pStyle w:val="Heading3"/>
        <w:rPr>
          <w:szCs w:val="22"/>
        </w:rPr>
      </w:pPr>
      <w:r w:rsidRPr="00832771">
        <w:rPr>
          <w:szCs w:val="22"/>
        </w:rPr>
        <w:t>By phone</w:t>
      </w:r>
    </w:p>
    <w:p w14:paraId="3EA6700B" w14:textId="77777777" w:rsidR="0006607F" w:rsidRPr="001328C3" w:rsidRDefault="0006607F" w:rsidP="0006607F">
      <w:pPr>
        <w:rPr>
          <w:sz w:val="24"/>
          <w:szCs w:val="24"/>
        </w:rPr>
      </w:pPr>
      <w:r w:rsidRPr="001328C3">
        <w:rPr>
          <w:sz w:val="24"/>
          <w:szCs w:val="24"/>
        </w:rPr>
        <w:t xml:space="preserve">Call us between 9 am and 4.30 pm Monday to Friday on 1300 01 8228 </w:t>
      </w:r>
    </w:p>
    <w:p w14:paraId="6D2556B4" w14:textId="77777777" w:rsidR="0006607F" w:rsidRDefault="0006607F" w:rsidP="0006607F">
      <w:pPr>
        <w:pStyle w:val="Heading2"/>
      </w:pPr>
      <w:r>
        <w:t>Privacy statement</w:t>
      </w:r>
    </w:p>
    <w:p w14:paraId="7918E124" w14:textId="7B19AA17" w:rsidR="00CE3A3E" w:rsidRPr="001328C3" w:rsidRDefault="0006607F" w:rsidP="001328C3">
      <w:pPr>
        <w:jc w:val="both"/>
        <w:rPr>
          <w:rFonts w:eastAsia="Times New Roman" w:cs="Arial"/>
          <w:bCs/>
          <w:caps/>
          <w:color w:val="FFFFFF"/>
          <w:kern w:val="32"/>
          <w:sz w:val="24"/>
          <w:szCs w:val="24"/>
        </w:rPr>
      </w:pPr>
      <w:r w:rsidRPr="001328C3">
        <w:rPr>
          <w:sz w:val="24"/>
          <w:szCs w:val="24"/>
        </w:rPr>
        <w:t>To find out how VCAT may use the information you provide, refer to VCAT’s privacy statement on the website</w:t>
      </w:r>
      <w:r w:rsidR="00923B26">
        <w:rPr>
          <w:sz w:val="24"/>
          <w:szCs w:val="24"/>
        </w:rPr>
        <w:t xml:space="preserve">. Go to </w:t>
      </w:r>
      <w:hyperlink r:id="rId16" w:history="1">
        <w:r w:rsidR="00923B26" w:rsidRPr="00923B26">
          <w:rPr>
            <w:rStyle w:val="Hyperlink"/>
            <w:color w:val="auto"/>
            <w:sz w:val="24"/>
            <w:szCs w:val="24"/>
            <w:u w:val="none"/>
          </w:rPr>
          <w:t>www.vcat.vic.gov.au/privacy</w:t>
        </w:r>
      </w:hyperlink>
      <w:r w:rsidRPr="001328C3">
        <w:rPr>
          <w:sz w:val="24"/>
          <w:szCs w:val="24"/>
        </w:rPr>
        <w:t>.</w:t>
      </w:r>
      <w:bookmarkEnd w:id="0"/>
    </w:p>
    <w:sectPr w:rsidR="00CE3A3E" w:rsidRPr="001328C3" w:rsidSect="00C33DDE">
      <w:type w:val="continuous"/>
      <w:pgSz w:w="11907" w:h="16840" w:code="9"/>
      <w:pgMar w:top="567" w:right="851" w:bottom="851" w:left="851" w:header="28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85558" w14:textId="77777777" w:rsidR="001E21FF" w:rsidRDefault="001E21FF" w:rsidP="00D70EFE">
      <w:pPr>
        <w:pStyle w:val="TitlePagetext"/>
      </w:pPr>
      <w:r>
        <w:separator/>
      </w:r>
    </w:p>
  </w:endnote>
  <w:endnote w:type="continuationSeparator" w:id="0">
    <w:p w14:paraId="5C2C056A" w14:textId="77777777" w:rsidR="001E21FF" w:rsidRDefault="001E21FF" w:rsidP="00D70EFE">
      <w:pPr>
        <w:pStyle w:val="TitlePag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58171581"/>
      <w:docPartObj>
        <w:docPartGallery w:val="Page Numbers (Bottom of Page)"/>
        <w:docPartUnique/>
      </w:docPartObj>
    </w:sdtPr>
    <w:sdtEndPr/>
    <w:sdtContent>
      <w:sdt>
        <w:sdtPr>
          <w:rPr>
            <w:sz w:val="20"/>
          </w:rPr>
          <w:id w:val="-364676796"/>
          <w:docPartObj>
            <w:docPartGallery w:val="Page Numbers (Top of Page)"/>
            <w:docPartUnique/>
          </w:docPartObj>
        </w:sdtPr>
        <w:sdtEndPr/>
        <w:sdtContent>
          <w:p w14:paraId="3E7060E9" w14:textId="77777777" w:rsidR="00FB777B" w:rsidRPr="00C0674B" w:rsidRDefault="00FB777B">
            <w:pPr>
              <w:pStyle w:val="Footer"/>
              <w:jc w:val="right"/>
              <w:rPr>
                <w:sz w:val="20"/>
              </w:rPr>
            </w:pPr>
            <w:r w:rsidRPr="00C0674B">
              <w:rPr>
                <w:rFonts w:ascii="Arial" w:hAnsi="Arial"/>
                <w:sz w:val="18"/>
              </w:rPr>
              <w:t xml:space="preserve">Page </w:t>
            </w:r>
            <w:r w:rsidRPr="009B1AC6">
              <w:rPr>
                <w:rFonts w:ascii="Arial" w:hAnsi="Arial"/>
                <w:bCs/>
                <w:sz w:val="20"/>
                <w:szCs w:val="24"/>
              </w:rPr>
              <w:fldChar w:fldCharType="begin"/>
            </w:r>
            <w:r w:rsidRPr="009B1AC6">
              <w:rPr>
                <w:rFonts w:ascii="Arial" w:hAnsi="Arial"/>
                <w:bCs/>
                <w:sz w:val="18"/>
              </w:rPr>
              <w:instrText xml:space="preserve"> PAGE </w:instrText>
            </w:r>
            <w:r w:rsidRPr="009B1AC6">
              <w:rPr>
                <w:rFonts w:ascii="Arial" w:hAnsi="Arial"/>
                <w:bCs/>
                <w:sz w:val="20"/>
                <w:szCs w:val="24"/>
              </w:rPr>
              <w:fldChar w:fldCharType="separate"/>
            </w:r>
            <w:r>
              <w:rPr>
                <w:rFonts w:ascii="Arial" w:hAnsi="Arial"/>
                <w:bCs/>
                <w:noProof/>
                <w:sz w:val="18"/>
              </w:rPr>
              <w:t>9</w:t>
            </w:r>
            <w:r w:rsidRPr="009B1AC6">
              <w:rPr>
                <w:rFonts w:ascii="Arial" w:hAnsi="Arial"/>
                <w:bCs/>
                <w:sz w:val="20"/>
                <w:szCs w:val="24"/>
              </w:rPr>
              <w:fldChar w:fldCharType="end"/>
            </w:r>
          </w:p>
        </w:sdtContent>
      </w:sdt>
    </w:sdtContent>
  </w:sdt>
  <w:p w14:paraId="7842A12F" w14:textId="77777777" w:rsidR="00FB777B" w:rsidRDefault="00FB777B">
    <w:pPr>
      <w:pStyle w:val="Footer"/>
    </w:pPr>
  </w:p>
  <w:p w14:paraId="2F2E8069" w14:textId="77777777" w:rsidR="00FB777B" w:rsidRDefault="00FB777B"/>
  <w:p w14:paraId="34608B41" w14:textId="77777777" w:rsidR="00FB777B" w:rsidRDefault="00FB7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906823131"/>
      <w:docPartObj>
        <w:docPartGallery w:val="Page Numbers (Top of Page)"/>
        <w:docPartUnique/>
      </w:docPartObj>
    </w:sdtPr>
    <w:sdtEndPr/>
    <w:sdtContent>
      <w:p w14:paraId="111748D8" w14:textId="77777777" w:rsidR="00FB777B" w:rsidRDefault="00FB777B" w:rsidP="00C33DDE">
        <w:pPr>
          <w:pStyle w:val="Footer"/>
          <w:jc w:val="right"/>
          <w:rPr>
            <w:rFonts w:ascii="Arial" w:hAnsi="Arial" w:cs="Times New Roman"/>
            <w:sz w:val="20"/>
            <w:szCs w:val="20"/>
          </w:rPr>
        </w:pPr>
        <w:r w:rsidRPr="00C0674B">
          <w:rPr>
            <w:rFonts w:ascii="Arial" w:hAnsi="Arial"/>
            <w:sz w:val="18"/>
          </w:rPr>
          <w:t xml:space="preserve">Page </w:t>
        </w:r>
        <w:r w:rsidRPr="009B1AC6">
          <w:rPr>
            <w:rFonts w:ascii="Arial" w:hAnsi="Arial"/>
            <w:bCs/>
            <w:sz w:val="20"/>
            <w:szCs w:val="24"/>
          </w:rPr>
          <w:fldChar w:fldCharType="begin"/>
        </w:r>
        <w:r w:rsidRPr="009B1AC6">
          <w:rPr>
            <w:rFonts w:ascii="Arial" w:hAnsi="Arial"/>
            <w:bCs/>
            <w:sz w:val="18"/>
          </w:rPr>
          <w:instrText xml:space="preserve"> PAGE </w:instrText>
        </w:r>
        <w:r w:rsidRPr="009B1AC6">
          <w:rPr>
            <w:rFonts w:ascii="Arial" w:hAnsi="Arial"/>
            <w:bCs/>
            <w:sz w:val="20"/>
            <w:szCs w:val="24"/>
          </w:rPr>
          <w:fldChar w:fldCharType="separate"/>
        </w:r>
        <w:r>
          <w:rPr>
            <w:bCs/>
            <w:szCs w:val="24"/>
          </w:rPr>
          <w:t>6</w:t>
        </w:r>
        <w:r w:rsidRPr="009B1AC6">
          <w:rPr>
            <w:rFonts w:ascii="Arial" w:hAnsi="Arial"/>
            <w:bCs/>
            <w:sz w:val="20"/>
            <w:szCs w:val="24"/>
          </w:rPr>
          <w:fldChar w:fldCharType="end"/>
        </w:r>
      </w:p>
    </w:sdtContent>
  </w:sdt>
  <w:p w14:paraId="45524B7A" w14:textId="77777777" w:rsidR="00FB777B" w:rsidRPr="00F73622" w:rsidRDefault="00FB777B" w:rsidP="00C03310">
    <w:pPr>
      <w:pStyle w:val="Footer"/>
      <w:jc w:val="center"/>
      <w:rPr>
        <w:sz w:val="2"/>
        <w:szCs w:val="2"/>
      </w:rPr>
    </w:pPr>
  </w:p>
  <w:p w14:paraId="4B788B37" w14:textId="77777777" w:rsidR="00FB777B" w:rsidRDefault="00FB77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B0C89" w14:textId="77777777" w:rsidR="001E21FF" w:rsidRDefault="001E21FF">
      <w:pPr>
        <w:pStyle w:val="Footer"/>
        <w:pBdr>
          <w:top w:val="single" w:sz="4" w:space="1" w:color="auto"/>
        </w:pBdr>
        <w:rPr>
          <w:sz w:val="12"/>
        </w:rPr>
      </w:pPr>
    </w:p>
  </w:footnote>
  <w:footnote w:type="continuationSeparator" w:id="0">
    <w:p w14:paraId="0E066D82" w14:textId="77777777" w:rsidR="001E21FF" w:rsidRDefault="001E21FF" w:rsidP="00D70EFE">
      <w:pPr>
        <w:pStyle w:val="TitlePage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F8C708"/>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409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30DAE"/>
    <w:multiLevelType w:val="hybridMultilevel"/>
    <w:tmpl w:val="E49256AC"/>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0473534A"/>
    <w:multiLevelType w:val="hybridMultilevel"/>
    <w:tmpl w:val="C4BC1204"/>
    <w:lvl w:ilvl="0" w:tplc="0C09000F">
      <w:start w:val="1"/>
      <w:numFmt w:val="decimal"/>
      <w:lvlText w:val="%1."/>
      <w:lvlJc w:val="left"/>
      <w:pPr>
        <w:tabs>
          <w:tab w:val="num" w:pos="1077"/>
        </w:tabs>
        <w:ind w:left="1077" w:hanging="360"/>
      </w:pPr>
    </w:lvl>
    <w:lvl w:ilvl="1" w:tplc="0C090019">
      <w:start w:val="1"/>
      <w:numFmt w:val="lowerLetter"/>
      <w:lvlText w:val="%2."/>
      <w:lvlJc w:val="left"/>
      <w:pPr>
        <w:tabs>
          <w:tab w:val="num" w:pos="1797"/>
        </w:tabs>
        <w:ind w:left="1797"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AD22B8"/>
    <w:multiLevelType w:val="hybridMultilevel"/>
    <w:tmpl w:val="B14EA12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0EC4360C"/>
    <w:multiLevelType w:val="hybridMultilevel"/>
    <w:tmpl w:val="2DF8DB22"/>
    <w:lvl w:ilvl="0" w:tplc="44BEAB48">
      <w:start w:val="1"/>
      <w:numFmt w:val="bullet"/>
      <w:lvlText w:val=""/>
      <w:lvlJc w:val="left"/>
      <w:pPr>
        <w:ind w:left="720" w:hanging="360"/>
      </w:pPr>
      <w:rPr>
        <w:rFonts w:ascii="Symbol" w:hAnsi="Symbol" w:hint="default"/>
      </w:rPr>
    </w:lvl>
    <w:lvl w:ilvl="1" w:tplc="74161266">
      <w:start w:val="1"/>
      <w:numFmt w:val="bullet"/>
      <w:lvlText w:val="o"/>
      <w:lvlJc w:val="left"/>
      <w:pPr>
        <w:ind w:left="1440" w:hanging="360"/>
      </w:pPr>
      <w:rPr>
        <w:rFonts w:ascii="Courier New" w:hAnsi="Courier New" w:hint="default"/>
      </w:rPr>
    </w:lvl>
    <w:lvl w:ilvl="2" w:tplc="5198CAFE">
      <w:start w:val="1"/>
      <w:numFmt w:val="bullet"/>
      <w:lvlText w:val=""/>
      <w:lvlJc w:val="left"/>
      <w:pPr>
        <w:ind w:left="2160" w:hanging="360"/>
      </w:pPr>
      <w:rPr>
        <w:rFonts w:ascii="Wingdings" w:hAnsi="Wingdings" w:hint="default"/>
      </w:rPr>
    </w:lvl>
    <w:lvl w:ilvl="3" w:tplc="12989B10">
      <w:start w:val="1"/>
      <w:numFmt w:val="bullet"/>
      <w:lvlText w:val=""/>
      <w:lvlJc w:val="left"/>
      <w:pPr>
        <w:ind w:left="2880" w:hanging="360"/>
      </w:pPr>
      <w:rPr>
        <w:rFonts w:ascii="Symbol" w:hAnsi="Symbol" w:hint="default"/>
      </w:rPr>
    </w:lvl>
    <w:lvl w:ilvl="4" w:tplc="1DA8F630">
      <w:start w:val="1"/>
      <w:numFmt w:val="bullet"/>
      <w:lvlText w:val="o"/>
      <w:lvlJc w:val="left"/>
      <w:pPr>
        <w:ind w:left="3600" w:hanging="360"/>
      </w:pPr>
      <w:rPr>
        <w:rFonts w:ascii="Courier New" w:hAnsi="Courier New" w:hint="default"/>
      </w:rPr>
    </w:lvl>
    <w:lvl w:ilvl="5" w:tplc="58FC39C2">
      <w:start w:val="1"/>
      <w:numFmt w:val="bullet"/>
      <w:lvlText w:val=""/>
      <w:lvlJc w:val="left"/>
      <w:pPr>
        <w:ind w:left="4320" w:hanging="360"/>
      </w:pPr>
      <w:rPr>
        <w:rFonts w:ascii="Wingdings" w:hAnsi="Wingdings" w:hint="default"/>
      </w:rPr>
    </w:lvl>
    <w:lvl w:ilvl="6" w:tplc="4322D45A">
      <w:start w:val="1"/>
      <w:numFmt w:val="bullet"/>
      <w:lvlText w:val=""/>
      <w:lvlJc w:val="left"/>
      <w:pPr>
        <w:ind w:left="5040" w:hanging="360"/>
      </w:pPr>
      <w:rPr>
        <w:rFonts w:ascii="Symbol" w:hAnsi="Symbol" w:hint="default"/>
      </w:rPr>
    </w:lvl>
    <w:lvl w:ilvl="7" w:tplc="0EC04A30">
      <w:start w:val="1"/>
      <w:numFmt w:val="bullet"/>
      <w:lvlText w:val="o"/>
      <w:lvlJc w:val="left"/>
      <w:pPr>
        <w:ind w:left="5760" w:hanging="360"/>
      </w:pPr>
      <w:rPr>
        <w:rFonts w:ascii="Courier New" w:hAnsi="Courier New" w:hint="default"/>
      </w:rPr>
    </w:lvl>
    <w:lvl w:ilvl="8" w:tplc="93965492">
      <w:start w:val="1"/>
      <w:numFmt w:val="bullet"/>
      <w:lvlText w:val=""/>
      <w:lvlJc w:val="left"/>
      <w:pPr>
        <w:ind w:left="6480" w:hanging="360"/>
      </w:pPr>
      <w:rPr>
        <w:rFonts w:ascii="Wingdings" w:hAnsi="Wingdings" w:hint="default"/>
      </w:rPr>
    </w:lvl>
  </w:abstractNum>
  <w:abstractNum w:abstractNumId="16" w15:restartNumberingAfterBreak="0">
    <w:nsid w:val="0F3F1D2E"/>
    <w:multiLevelType w:val="hybridMultilevel"/>
    <w:tmpl w:val="A6465BA2"/>
    <w:lvl w:ilvl="0" w:tplc="29E6AB32">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7" w15:restartNumberingAfterBreak="0">
    <w:nsid w:val="11662400"/>
    <w:multiLevelType w:val="hybridMultilevel"/>
    <w:tmpl w:val="9A62409A"/>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8" w15:restartNumberingAfterBreak="0">
    <w:nsid w:val="132A618D"/>
    <w:multiLevelType w:val="hybridMultilevel"/>
    <w:tmpl w:val="9EC46206"/>
    <w:lvl w:ilvl="0" w:tplc="CE9239F4">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4692A14"/>
    <w:multiLevelType w:val="hybridMultilevel"/>
    <w:tmpl w:val="EA820F4A"/>
    <w:lvl w:ilvl="0" w:tplc="CCA43CF2">
      <w:start w:val="1"/>
      <w:numFmt w:val="decimal"/>
      <w:lvlText w:val="%1."/>
      <w:lvlJc w:val="left"/>
      <w:pPr>
        <w:ind w:left="786" w:hanging="541"/>
      </w:pPr>
      <w:rPr>
        <w:rFonts w:ascii="Arial" w:eastAsia="Arial" w:hAnsi="Arial" w:cs="Arial" w:hint="default"/>
        <w:spacing w:val="-1"/>
        <w:w w:val="100"/>
        <w:sz w:val="20"/>
        <w:szCs w:val="20"/>
        <w:lang w:val="en-US" w:eastAsia="en-US" w:bidi="en-US"/>
      </w:rPr>
    </w:lvl>
    <w:lvl w:ilvl="1" w:tplc="6F3CCF3A">
      <w:numFmt w:val="bullet"/>
      <w:lvlText w:val="•"/>
      <w:lvlJc w:val="left"/>
      <w:pPr>
        <w:ind w:left="1648" w:hanging="541"/>
      </w:pPr>
      <w:rPr>
        <w:rFonts w:hint="default"/>
        <w:lang w:val="en-US" w:eastAsia="en-US" w:bidi="en-US"/>
      </w:rPr>
    </w:lvl>
    <w:lvl w:ilvl="2" w:tplc="8460F350">
      <w:numFmt w:val="bullet"/>
      <w:lvlText w:val="•"/>
      <w:lvlJc w:val="left"/>
      <w:pPr>
        <w:ind w:left="2516" w:hanging="541"/>
      </w:pPr>
      <w:rPr>
        <w:rFonts w:hint="default"/>
        <w:lang w:val="en-US" w:eastAsia="en-US" w:bidi="en-US"/>
      </w:rPr>
    </w:lvl>
    <w:lvl w:ilvl="3" w:tplc="F73C442E">
      <w:numFmt w:val="bullet"/>
      <w:lvlText w:val="•"/>
      <w:lvlJc w:val="left"/>
      <w:pPr>
        <w:ind w:left="3385" w:hanging="541"/>
      </w:pPr>
      <w:rPr>
        <w:rFonts w:hint="default"/>
        <w:lang w:val="en-US" w:eastAsia="en-US" w:bidi="en-US"/>
      </w:rPr>
    </w:lvl>
    <w:lvl w:ilvl="4" w:tplc="F410B79A">
      <w:numFmt w:val="bullet"/>
      <w:lvlText w:val="•"/>
      <w:lvlJc w:val="left"/>
      <w:pPr>
        <w:ind w:left="4253" w:hanging="541"/>
      </w:pPr>
      <w:rPr>
        <w:rFonts w:hint="default"/>
        <w:lang w:val="en-US" w:eastAsia="en-US" w:bidi="en-US"/>
      </w:rPr>
    </w:lvl>
    <w:lvl w:ilvl="5" w:tplc="41B05478">
      <w:numFmt w:val="bullet"/>
      <w:lvlText w:val="•"/>
      <w:lvlJc w:val="left"/>
      <w:pPr>
        <w:ind w:left="5122" w:hanging="541"/>
      </w:pPr>
      <w:rPr>
        <w:rFonts w:hint="default"/>
        <w:lang w:val="en-US" w:eastAsia="en-US" w:bidi="en-US"/>
      </w:rPr>
    </w:lvl>
    <w:lvl w:ilvl="6" w:tplc="CF208B8C">
      <w:numFmt w:val="bullet"/>
      <w:lvlText w:val="•"/>
      <w:lvlJc w:val="left"/>
      <w:pPr>
        <w:ind w:left="5990" w:hanging="541"/>
      </w:pPr>
      <w:rPr>
        <w:rFonts w:hint="default"/>
        <w:lang w:val="en-US" w:eastAsia="en-US" w:bidi="en-US"/>
      </w:rPr>
    </w:lvl>
    <w:lvl w:ilvl="7" w:tplc="134E084A">
      <w:numFmt w:val="bullet"/>
      <w:lvlText w:val="•"/>
      <w:lvlJc w:val="left"/>
      <w:pPr>
        <w:ind w:left="6859" w:hanging="541"/>
      </w:pPr>
      <w:rPr>
        <w:rFonts w:hint="default"/>
        <w:lang w:val="en-US" w:eastAsia="en-US" w:bidi="en-US"/>
      </w:rPr>
    </w:lvl>
    <w:lvl w:ilvl="8" w:tplc="377AB3A6">
      <w:numFmt w:val="bullet"/>
      <w:lvlText w:val="•"/>
      <w:lvlJc w:val="left"/>
      <w:pPr>
        <w:ind w:left="7727" w:hanging="541"/>
      </w:pPr>
      <w:rPr>
        <w:rFonts w:hint="default"/>
        <w:lang w:val="en-US" w:eastAsia="en-US" w:bidi="en-US"/>
      </w:rPr>
    </w:lvl>
  </w:abstractNum>
  <w:abstractNum w:abstractNumId="20"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1" w15:restartNumberingAfterBreak="0">
    <w:nsid w:val="1FF41955"/>
    <w:multiLevelType w:val="hybridMultilevel"/>
    <w:tmpl w:val="ECF86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134FA2"/>
    <w:multiLevelType w:val="hybridMultilevel"/>
    <w:tmpl w:val="6C9C3674"/>
    <w:lvl w:ilvl="0" w:tplc="0C090001">
      <w:start w:val="1"/>
      <w:numFmt w:val="bullet"/>
      <w:lvlText w:val=""/>
      <w:lvlJc w:val="left"/>
      <w:pPr>
        <w:ind w:left="939" w:hanging="360"/>
      </w:pPr>
      <w:rPr>
        <w:rFonts w:ascii="Symbol" w:hAnsi="Symbol" w:hint="default"/>
      </w:rPr>
    </w:lvl>
    <w:lvl w:ilvl="1" w:tplc="0C090003" w:tentative="1">
      <w:start w:val="1"/>
      <w:numFmt w:val="bullet"/>
      <w:lvlText w:val="o"/>
      <w:lvlJc w:val="left"/>
      <w:pPr>
        <w:ind w:left="1659" w:hanging="360"/>
      </w:pPr>
      <w:rPr>
        <w:rFonts w:ascii="Courier New" w:hAnsi="Courier New" w:cs="Courier New" w:hint="default"/>
      </w:rPr>
    </w:lvl>
    <w:lvl w:ilvl="2" w:tplc="0C090005" w:tentative="1">
      <w:start w:val="1"/>
      <w:numFmt w:val="bullet"/>
      <w:lvlText w:val=""/>
      <w:lvlJc w:val="left"/>
      <w:pPr>
        <w:ind w:left="2379" w:hanging="360"/>
      </w:pPr>
      <w:rPr>
        <w:rFonts w:ascii="Wingdings" w:hAnsi="Wingdings" w:hint="default"/>
      </w:rPr>
    </w:lvl>
    <w:lvl w:ilvl="3" w:tplc="0C090001" w:tentative="1">
      <w:start w:val="1"/>
      <w:numFmt w:val="bullet"/>
      <w:lvlText w:val=""/>
      <w:lvlJc w:val="left"/>
      <w:pPr>
        <w:ind w:left="3099" w:hanging="360"/>
      </w:pPr>
      <w:rPr>
        <w:rFonts w:ascii="Symbol" w:hAnsi="Symbol" w:hint="default"/>
      </w:rPr>
    </w:lvl>
    <w:lvl w:ilvl="4" w:tplc="0C090003" w:tentative="1">
      <w:start w:val="1"/>
      <w:numFmt w:val="bullet"/>
      <w:lvlText w:val="o"/>
      <w:lvlJc w:val="left"/>
      <w:pPr>
        <w:ind w:left="3819" w:hanging="360"/>
      </w:pPr>
      <w:rPr>
        <w:rFonts w:ascii="Courier New" w:hAnsi="Courier New" w:cs="Courier New" w:hint="default"/>
      </w:rPr>
    </w:lvl>
    <w:lvl w:ilvl="5" w:tplc="0C090005" w:tentative="1">
      <w:start w:val="1"/>
      <w:numFmt w:val="bullet"/>
      <w:lvlText w:val=""/>
      <w:lvlJc w:val="left"/>
      <w:pPr>
        <w:ind w:left="4539" w:hanging="360"/>
      </w:pPr>
      <w:rPr>
        <w:rFonts w:ascii="Wingdings" w:hAnsi="Wingdings" w:hint="default"/>
      </w:rPr>
    </w:lvl>
    <w:lvl w:ilvl="6" w:tplc="0C090001" w:tentative="1">
      <w:start w:val="1"/>
      <w:numFmt w:val="bullet"/>
      <w:lvlText w:val=""/>
      <w:lvlJc w:val="left"/>
      <w:pPr>
        <w:ind w:left="5259" w:hanging="360"/>
      </w:pPr>
      <w:rPr>
        <w:rFonts w:ascii="Symbol" w:hAnsi="Symbol" w:hint="default"/>
      </w:rPr>
    </w:lvl>
    <w:lvl w:ilvl="7" w:tplc="0C090003" w:tentative="1">
      <w:start w:val="1"/>
      <w:numFmt w:val="bullet"/>
      <w:lvlText w:val="o"/>
      <w:lvlJc w:val="left"/>
      <w:pPr>
        <w:ind w:left="5979" w:hanging="360"/>
      </w:pPr>
      <w:rPr>
        <w:rFonts w:ascii="Courier New" w:hAnsi="Courier New" w:cs="Courier New" w:hint="default"/>
      </w:rPr>
    </w:lvl>
    <w:lvl w:ilvl="8" w:tplc="0C090005" w:tentative="1">
      <w:start w:val="1"/>
      <w:numFmt w:val="bullet"/>
      <w:lvlText w:val=""/>
      <w:lvlJc w:val="left"/>
      <w:pPr>
        <w:ind w:left="6699" w:hanging="360"/>
      </w:pPr>
      <w:rPr>
        <w:rFonts w:ascii="Wingdings" w:hAnsi="Wingdings" w:hint="default"/>
      </w:rPr>
    </w:lvl>
  </w:abstractNum>
  <w:abstractNum w:abstractNumId="23"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D1F4576"/>
    <w:multiLevelType w:val="hybridMultilevel"/>
    <w:tmpl w:val="FD847AD4"/>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5" w15:restartNumberingAfterBreak="0">
    <w:nsid w:val="31A301F8"/>
    <w:multiLevelType w:val="hybridMultilevel"/>
    <w:tmpl w:val="81B0A810"/>
    <w:lvl w:ilvl="0" w:tplc="005E5DC2">
      <w:start w:val="1"/>
      <w:numFmt w:val="bullet"/>
      <w:pStyle w:val="Para5"/>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F1513E"/>
    <w:multiLevelType w:val="hybridMultilevel"/>
    <w:tmpl w:val="EF98375E"/>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7" w15:restartNumberingAfterBreak="0">
    <w:nsid w:val="356A57A8"/>
    <w:multiLevelType w:val="hybridMultilevel"/>
    <w:tmpl w:val="031240A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8" w15:restartNumberingAfterBreak="0">
    <w:nsid w:val="39B76429"/>
    <w:multiLevelType w:val="hybridMultilevel"/>
    <w:tmpl w:val="7010A0C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9" w15:restartNumberingAfterBreak="0">
    <w:nsid w:val="39DA0FD4"/>
    <w:multiLevelType w:val="hybridMultilevel"/>
    <w:tmpl w:val="D82A7390"/>
    <w:lvl w:ilvl="0" w:tplc="0C090001">
      <w:start w:val="1"/>
      <w:numFmt w:val="bullet"/>
      <w:lvlText w:val=""/>
      <w:lvlJc w:val="left"/>
      <w:pPr>
        <w:ind w:left="1250" w:hanging="360"/>
      </w:pPr>
      <w:rPr>
        <w:rFonts w:ascii="Symbol" w:hAnsi="Symbol" w:hint="default"/>
      </w:rPr>
    </w:lvl>
    <w:lvl w:ilvl="1" w:tplc="0C090003" w:tentative="1">
      <w:start w:val="1"/>
      <w:numFmt w:val="bullet"/>
      <w:lvlText w:val="o"/>
      <w:lvlJc w:val="left"/>
      <w:pPr>
        <w:ind w:left="1970" w:hanging="360"/>
      </w:pPr>
      <w:rPr>
        <w:rFonts w:ascii="Courier New" w:hAnsi="Courier New" w:cs="Courier New" w:hint="default"/>
      </w:rPr>
    </w:lvl>
    <w:lvl w:ilvl="2" w:tplc="0C090005" w:tentative="1">
      <w:start w:val="1"/>
      <w:numFmt w:val="bullet"/>
      <w:lvlText w:val=""/>
      <w:lvlJc w:val="left"/>
      <w:pPr>
        <w:ind w:left="2690" w:hanging="360"/>
      </w:pPr>
      <w:rPr>
        <w:rFonts w:ascii="Wingdings" w:hAnsi="Wingdings" w:hint="default"/>
      </w:rPr>
    </w:lvl>
    <w:lvl w:ilvl="3" w:tplc="0C090001" w:tentative="1">
      <w:start w:val="1"/>
      <w:numFmt w:val="bullet"/>
      <w:lvlText w:val=""/>
      <w:lvlJc w:val="left"/>
      <w:pPr>
        <w:ind w:left="3410" w:hanging="360"/>
      </w:pPr>
      <w:rPr>
        <w:rFonts w:ascii="Symbol" w:hAnsi="Symbol" w:hint="default"/>
      </w:rPr>
    </w:lvl>
    <w:lvl w:ilvl="4" w:tplc="0C090003" w:tentative="1">
      <w:start w:val="1"/>
      <w:numFmt w:val="bullet"/>
      <w:lvlText w:val="o"/>
      <w:lvlJc w:val="left"/>
      <w:pPr>
        <w:ind w:left="4130" w:hanging="360"/>
      </w:pPr>
      <w:rPr>
        <w:rFonts w:ascii="Courier New" w:hAnsi="Courier New" w:cs="Courier New" w:hint="default"/>
      </w:rPr>
    </w:lvl>
    <w:lvl w:ilvl="5" w:tplc="0C090005" w:tentative="1">
      <w:start w:val="1"/>
      <w:numFmt w:val="bullet"/>
      <w:lvlText w:val=""/>
      <w:lvlJc w:val="left"/>
      <w:pPr>
        <w:ind w:left="4850" w:hanging="360"/>
      </w:pPr>
      <w:rPr>
        <w:rFonts w:ascii="Wingdings" w:hAnsi="Wingdings" w:hint="default"/>
      </w:rPr>
    </w:lvl>
    <w:lvl w:ilvl="6" w:tplc="0C090001" w:tentative="1">
      <w:start w:val="1"/>
      <w:numFmt w:val="bullet"/>
      <w:lvlText w:val=""/>
      <w:lvlJc w:val="left"/>
      <w:pPr>
        <w:ind w:left="5570" w:hanging="360"/>
      </w:pPr>
      <w:rPr>
        <w:rFonts w:ascii="Symbol" w:hAnsi="Symbol" w:hint="default"/>
      </w:rPr>
    </w:lvl>
    <w:lvl w:ilvl="7" w:tplc="0C090003" w:tentative="1">
      <w:start w:val="1"/>
      <w:numFmt w:val="bullet"/>
      <w:lvlText w:val="o"/>
      <w:lvlJc w:val="left"/>
      <w:pPr>
        <w:ind w:left="6290" w:hanging="360"/>
      </w:pPr>
      <w:rPr>
        <w:rFonts w:ascii="Courier New" w:hAnsi="Courier New" w:cs="Courier New" w:hint="default"/>
      </w:rPr>
    </w:lvl>
    <w:lvl w:ilvl="8" w:tplc="0C090005" w:tentative="1">
      <w:start w:val="1"/>
      <w:numFmt w:val="bullet"/>
      <w:lvlText w:val=""/>
      <w:lvlJc w:val="left"/>
      <w:pPr>
        <w:ind w:left="7010" w:hanging="360"/>
      </w:pPr>
      <w:rPr>
        <w:rFonts w:ascii="Wingdings" w:hAnsi="Wingdings" w:hint="default"/>
      </w:rPr>
    </w:lvl>
  </w:abstractNum>
  <w:abstractNum w:abstractNumId="30" w15:restartNumberingAfterBreak="0">
    <w:nsid w:val="3E5625F6"/>
    <w:multiLevelType w:val="hybridMultilevel"/>
    <w:tmpl w:val="FB4C436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1" w15:restartNumberingAfterBreak="0">
    <w:nsid w:val="3EA864F3"/>
    <w:multiLevelType w:val="hybridMultilevel"/>
    <w:tmpl w:val="3836B96C"/>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2" w15:restartNumberingAfterBreak="0">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54F18EF"/>
    <w:multiLevelType w:val="hybridMultilevel"/>
    <w:tmpl w:val="79D437C2"/>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4" w15:restartNumberingAfterBreak="0">
    <w:nsid w:val="45B14D2F"/>
    <w:multiLevelType w:val="hybridMultilevel"/>
    <w:tmpl w:val="73A4EACE"/>
    <w:lvl w:ilvl="0" w:tplc="07A24FEA">
      <w:start w:val="1"/>
      <w:numFmt w:val="bullet"/>
      <w:pStyle w:val="Ordertickbox"/>
      <w:lvlText w:val="□"/>
      <w:lvlJc w:val="left"/>
      <w:pPr>
        <w:tabs>
          <w:tab w:val="num" w:pos="567"/>
        </w:tabs>
        <w:ind w:left="567" w:hanging="567"/>
      </w:pPr>
      <w:rPr>
        <w:rFonts w:ascii="Arial" w:hAnsi="Arial" w:hint="default"/>
        <w:b/>
        <w:color w:val="auto"/>
        <w:sz w:val="28"/>
        <w:szCs w:val="28"/>
      </w:rPr>
    </w:lvl>
    <w:lvl w:ilvl="1" w:tplc="2CE002FE" w:tentative="1">
      <w:start w:val="1"/>
      <w:numFmt w:val="bullet"/>
      <w:lvlText w:val="o"/>
      <w:lvlJc w:val="left"/>
      <w:pPr>
        <w:tabs>
          <w:tab w:val="num" w:pos="1440"/>
        </w:tabs>
        <w:ind w:left="1440" w:hanging="360"/>
      </w:pPr>
      <w:rPr>
        <w:rFonts w:ascii="Courier New" w:hAnsi="Courier New" w:cs="Courier New" w:hint="default"/>
      </w:rPr>
    </w:lvl>
    <w:lvl w:ilvl="2" w:tplc="3D1603B6" w:tentative="1">
      <w:start w:val="1"/>
      <w:numFmt w:val="bullet"/>
      <w:lvlText w:val=""/>
      <w:lvlJc w:val="left"/>
      <w:pPr>
        <w:tabs>
          <w:tab w:val="num" w:pos="2160"/>
        </w:tabs>
        <w:ind w:left="2160" w:hanging="360"/>
      </w:pPr>
      <w:rPr>
        <w:rFonts w:ascii="Wingdings" w:hAnsi="Wingdings" w:hint="default"/>
      </w:rPr>
    </w:lvl>
    <w:lvl w:ilvl="3" w:tplc="CF6AB24E" w:tentative="1">
      <w:start w:val="1"/>
      <w:numFmt w:val="bullet"/>
      <w:lvlText w:val=""/>
      <w:lvlJc w:val="left"/>
      <w:pPr>
        <w:tabs>
          <w:tab w:val="num" w:pos="2880"/>
        </w:tabs>
        <w:ind w:left="2880" w:hanging="360"/>
      </w:pPr>
      <w:rPr>
        <w:rFonts w:ascii="Symbol" w:hAnsi="Symbol" w:hint="default"/>
      </w:rPr>
    </w:lvl>
    <w:lvl w:ilvl="4" w:tplc="FF60C6E6" w:tentative="1">
      <w:start w:val="1"/>
      <w:numFmt w:val="bullet"/>
      <w:lvlText w:val="o"/>
      <w:lvlJc w:val="left"/>
      <w:pPr>
        <w:tabs>
          <w:tab w:val="num" w:pos="3600"/>
        </w:tabs>
        <w:ind w:left="3600" w:hanging="360"/>
      </w:pPr>
      <w:rPr>
        <w:rFonts w:ascii="Courier New" w:hAnsi="Courier New" w:cs="Courier New" w:hint="default"/>
      </w:rPr>
    </w:lvl>
    <w:lvl w:ilvl="5" w:tplc="2050F800" w:tentative="1">
      <w:start w:val="1"/>
      <w:numFmt w:val="bullet"/>
      <w:lvlText w:val=""/>
      <w:lvlJc w:val="left"/>
      <w:pPr>
        <w:tabs>
          <w:tab w:val="num" w:pos="4320"/>
        </w:tabs>
        <w:ind w:left="4320" w:hanging="360"/>
      </w:pPr>
      <w:rPr>
        <w:rFonts w:ascii="Wingdings" w:hAnsi="Wingdings" w:hint="default"/>
      </w:rPr>
    </w:lvl>
    <w:lvl w:ilvl="6" w:tplc="B840E158" w:tentative="1">
      <w:start w:val="1"/>
      <w:numFmt w:val="bullet"/>
      <w:lvlText w:val=""/>
      <w:lvlJc w:val="left"/>
      <w:pPr>
        <w:tabs>
          <w:tab w:val="num" w:pos="5040"/>
        </w:tabs>
        <w:ind w:left="5040" w:hanging="360"/>
      </w:pPr>
      <w:rPr>
        <w:rFonts w:ascii="Symbol" w:hAnsi="Symbol" w:hint="default"/>
      </w:rPr>
    </w:lvl>
    <w:lvl w:ilvl="7" w:tplc="6946414A" w:tentative="1">
      <w:start w:val="1"/>
      <w:numFmt w:val="bullet"/>
      <w:lvlText w:val="o"/>
      <w:lvlJc w:val="left"/>
      <w:pPr>
        <w:tabs>
          <w:tab w:val="num" w:pos="5760"/>
        </w:tabs>
        <w:ind w:left="5760" w:hanging="360"/>
      </w:pPr>
      <w:rPr>
        <w:rFonts w:ascii="Courier New" w:hAnsi="Courier New" w:cs="Courier New" w:hint="default"/>
      </w:rPr>
    </w:lvl>
    <w:lvl w:ilvl="8" w:tplc="03DE9DF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AC531DA"/>
    <w:multiLevelType w:val="hybridMultilevel"/>
    <w:tmpl w:val="8F4021D8"/>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7" w15:restartNumberingAfterBreak="0">
    <w:nsid w:val="4C8965BA"/>
    <w:multiLevelType w:val="hybridMultilevel"/>
    <w:tmpl w:val="C4BC1204"/>
    <w:lvl w:ilvl="0" w:tplc="0C09000F">
      <w:start w:val="1"/>
      <w:numFmt w:val="decimal"/>
      <w:lvlText w:val="%1."/>
      <w:lvlJc w:val="left"/>
      <w:pPr>
        <w:tabs>
          <w:tab w:val="num" w:pos="1077"/>
        </w:tabs>
        <w:ind w:left="1077" w:hanging="360"/>
      </w:pPr>
    </w:lvl>
    <w:lvl w:ilvl="1" w:tplc="0C090019">
      <w:start w:val="1"/>
      <w:numFmt w:val="lowerLetter"/>
      <w:lvlText w:val="%2."/>
      <w:lvlJc w:val="left"/>
      <w:pPr>
        <w:tabs>
          <w:tab w:val="num" w:pos="1797"/>
        </w:tabs>
        <w:ind w:left="1797"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4D4D57B8"/>
    <w:multiLevelType w:val="hybridMultilevel"/>
    <w:tmpl w:val="D5CA501E"/>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9" w15:restartNumberingAfterBreak="0">
    <w:nsid w:val="54C678C8"/>
    <w:multiLevelType w:val="hybridMultilevel"/>
    <w:tmpl w:val="EA94C64E"/>
    <w:lvl w:ilvl="0" w:tplc="08090001">
      <w:start w:val="1"/>
      <w:numFmt w:val="bullet"/>
      <w:lvlText w:val=""/>
      <w:lvlJc w:val="left"/>
      <w:pPr>
        <w:ind w:left="890" w:hanging="360"/>
      </w:pPr>
      <w:rPr>
        <w:rFonts w:ascii="Symbol" w:hAnsi="Symbol" w:cs="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cs="Wingdings" w:hint="default"/>
      </w:rPr>
    </w:lvl>
    <w:lvl w:ilvl="3" w:tplc="08090001" w:tentative="1">
      <w:start w:val="1"/>
      <w:numFmt w:val="bullet"/>
      <w:lvlText w:val=""/>
      <w:lvlJc w:val="left"/>
      <w:pPr>
        <w:ind w:left="3050" w:hanging="360"/>
      </w:pPr>
      <w:rPr>
        <w:rFonts w:ascii="Symbol" w:hAnsi="Symbol" w:cs="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cs="Wingdings" w:hint="default"/>
      </w:rPr>
    </w:lvl>
    <w:lvl w:ilvl="6" w:tplc="08090001" w:tentative="1">
      <w:start w:val="1"/>
      <w:numFmt w:val="bullet"/>
      <w:lvlText w:val=""/>
      <w:lvlJc w:val="left"/>
      <w:pPr>
        <w:ind w:left="5210" w:hanging="360"/>
      </w:pPr>
      <w:rPr>
        <w:rFonts w:ascii="Symbol" w:hAnsi="Symbol" w:cs="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cs="Wingdings" w:hint="default"/>
      </w:rPr>
    </w:lvl>
  </w:abstractNum>
  <w:abstractNum w:abstractNumId="40" w15:restartNumberingAfterBreak="0">
    <w:nsid w:val="55A614D9"/>
    <w:multiLevelType w:val="hybridMultilevel"/>
    <w:tmpl w:val="AFA6FF96"/>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5B2C6C54"/>
    <w:multiLevelType w:val="hybridMultilevel"/>
    <w:tmpl w:val="5F3CF37C"/>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42" w15:restartNumberingAfterBreak="0">
    <w:nsid w:val="5C322BA3"/>
    <w:multiLevelType w:val="hybridMultilevel"/>
    <w:tmpl w:val="97147328"/>
    <w:lvl w:ilvl="0" w:tplc="E6B2D6A2">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5D8E697B"/>
    <w:multiLevelType w:val="hybridMultilevel"/>
    <w:tmpl w:val="97147328"/>
    <w:lvl w:ilvl="0" w:tplc="E6B2D6A2">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609E4D07"/>
    <w:multiLevelType w:val="hybridMultilevel"/>
    <w:tmpl w:val="A22CF1C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5" w15:restartNumberingAfterBreak="0">
    <w:nsid w:val="6D7864F7"/>
    <w:multiLevelType w:val="hybridMultilevel"/>
    <w:tmpl w:val="4DD8D500"/>
    <w:lvl w:ilvl="0" w:tplc="B07E59AE">
      <w:numFmt w:val="bullet"/>
      <w:pStyle w:val="Quote3"/>
      <w:lvlText w:val=""/>
      <w:lvlJc w:val="left"/>
      <w:pPr>
        <w:tabs>
          <w:tab w:val="num" w:pos="1135"/>
        </w:tabs>
        <w:ind w:left="1135" w:hanging="567"/>
      </w:pPr>
      <w:rPr>
        <w:rFonts w:ascii="Symbol" w:eastAsia="Times New Roman" w:hAnsi="Symbol" w:cs="Times New Roman" w:hint="default"/>
        <w:sz w:val="16"/>
      </w:rPr>
    </w:lvl>
    <w:lvl w:ilvl="1" w:tplc="0C090003">
      <w:start w:val="1"/>
      <w:numFmt w:val="bullet"/>
      <w:lvlText w:val="o"/>
      <w:lvlJc w:val="left"/>
      <w:pPr>
        <w:tabs>
          <w:tab w:val="num" w:pos="874"/>
        </w:tabs>
        <w:ind w:left="874" w:hanging="360"/>
      </w:pPr>
      <w:rPr>
        <w:rFonts w:ascii="Courier New" w:hAnsi="Courier New" w:hint="default"/>
      </w:rPr>
    </w:lvl>
    <w:lvl w:ilvl="2" w:tplc="0C090005">
      <w:start w:val="1"/>
      <w:numFmt w:val="bullet"/>
      <w:lvlText w:val=""/>
      <w:lvlJc w:val="left"/>
      <w:pPr>
        <w:tabs>
          <w:tab w:val="num" w:pos="1594"/>
        </w:tabs>
        <w:ind w:left="1594" w:hanging="360"/>
      </w:pPr>
      <w:rPr>
        <w:rFonts w:ascii="Wingdings" w:hAnsi="Wingdings" w:hint="default"/>
      </w:rPr>
    </w:lvl>
    <w:lvl w:ilvl="3" w:tplc="0C090001" w:tentative="1">
      <w:start w:val="1"/>
      <w:numFmt w:val="bullet"/>
      <w:lvlText w:val=""/>
      <w:lvlJc w:val="left"/>
      <w:pPr>
        <w:tabs>
          <w:tab w:val="num" w:pos="2314"/>
        </w:tabs>
        <w:ind w:left="2314" w:hanging="360"/>
      </w:pPr>
      <w:rPr>
        <w:rFonts w:ascii="Symbol" w:hAnsi="Symbol" w:hint="default"/>
      </w:rPr>
    </w:lvl>
    <w:lvl w:ilvl="4" w:tplc="0C090003" w:tentative="1">
      <w:start w:val="1"/>
      <w:numFmt w:val="bullet"/>
      <w:lvlText w:val="o"/>
      <w:lvlJc w:val="left"/>
      <w:pPr>
        <w:tabs>
          <w:tab w:val="num" w:pos="3034"/>
        </w:tabs>
        <w:ind w:left="3034" w:hanging="360"/>
      </w:pPr>
      <w:rPr>
        <w:rFonts w:ascii="Courier New" w:hAnsi="Courier New" w:hint="default"/>
      </w:rPr>
    </w:lvl>
    <w:lvl w:ilvl="5" w:tplc="0C090005" w:tentative="1">
      <w:start w:val="1"/>
      <w:numFmt w:val="bullet"/>
      <w:lvlText w:val=""/>
      <w:lvlJc w:val="left"/>
      <w:pPr>
        <w:tabs>
          <w:tab w:val="num" w:pos="3754"/>
        </w:tabs>
        <w:ind w:left="3754" w:hanging="360"/>
      </w:pPr>
      <w:rPr>
        <w:rFonts w:ascii="Wingdings" w:hAnsi="Wingdings" w:hint="default"/>
      </w:rPr>
    </w:lvl>
    <w:lvl w:ilvl="6" w:tplc="0C090001" w:tentative="1">
      <w:start w:val="1"/>
      <w:numFmt w:val="bullet"/>
      <w:lvlText w:val=""/>
      <w:lvlJc w:val="left"/>
      <w:pPr>
        <w:tabs>
          <w:tab w:val="num" w:pos="4474"/>
        </w:tabs>
        <w:ind w:left="4474" w:hanging="360"/>
      </w:pPr>
      <w:rPr>
        <w:rFonts w:ascii="Symbol" w:hAnsi="Symbol" w:hint="default"/>
      </w:rPr>
    </w:lvl>
    <w:lvl w:ilvl="7" w:tplc="0C090003" w:tentative="1">
      <w:start w:val="1"/>
      <w:numFmt w:val="bullet"/>
      <w:lvlText w:val="o"/>
      <w:lvlJc w:val="left"/>
      <w:pPr>
        <w:tabs>
          <w:tab w:val="num" w:pos="5194"/>
        </w:tabs>
        <w:ind w:left="5194" w:hanging="360"/>
      </w:pPr>
      <w:rPr>
        <w:rFonts w:ascii="Courier New" w:hAnsi="Courier New" w:hint="default"/>
      </w:rPr>
    </w:lvl>
    <w:lvl w:ilvl="8" w:tplc="0C090005" w:tentative="1">
      <w:start w:val="1"/>
      <w:numFmt w:val="bullet"/>
      <w:lvlText w:val=""/>
      <w:lvlJc w:val="left"/>
      <w:pPr>
        <w:tabs>
          <w:tab w:val="num" w:pos="5914"/>
        </w:tabs>
        <w:ind w:left="5914" w:hanging="360"/>
      </w:pPr>
      <w:rPr>
        <w:rFonts w:ascii="Wingdings" w:hAnsi="Wingdings" w:hint="default"/>
      </w:rPr>
    </w:lvl>
  </w:abstractNum>
  <w:abstractNum w:abstractNumId="46" w15:restartNumberingAfterBreak="0">
    <w:nsid w:val="730D10C0"/>
    <w:multiLevelType w:val="hybridMultilevel"/>
    <w:tmpl w:val="D2605E54"/>
    <w:lvl w:ilvl="0" w:tplc="E6B2D6A2">
      <w:start w:val="6"/>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5"/>
  </w:num>
  <w:num w:numId="2">
    <w:abstractNumId w:val="13"/>
  </w:num>
  <w:num w:numId="3">
    <w:abstractNumId w:val="32"/>
  </w:num>
  <w:num w:numId="4">
    <w:abstractNumId w:val="18"/>
  </w:num>
  <w:num w:numId="5">
    <w:abstractNumId w:val="12"/>
  </w:num>
  <w:num w:numId="6">
    <w:abstractNumId w:val="25"/>
  </w:num>
  <w:num w:numId="7">
    <w:abstractNumId w:val="45"/>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23"/>
  </w:num>
  <w:num w:numId="11">
    <w:abstractNumId w:val="35"/>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1"/>
  </w:num>
  <w:num w:numId="24">
    <w:abstractNumId w:val="19"/>
  </w:num>
  <w:num w:numId="25">
    <w:abstractNumId w:val="22"/>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1"/>
  </w:num>
  <w:num w:numId="29">
    <w:abstractNumId w:val="16"/>
  </w:num>
  <w:num w:numId="30">
    <w:abstractNumId w:val="40"/>
  </w:num>
  <w:num w:numId="31">
    <w:abstractNumId w:val="27"/>
  </w:num>
  <w:num w:numId="32">
    <w:abstractNumId w:val="26"/>
  </w:num>
  <w:num w:numId="33">
    <w:abstractNumId w:val="24"/>
  </w:num>
  <w:num w:numId="34">
    <w:abstractNumId w:val="29"/>
  </w:num>
  <w:num w:numId="35">
    <w:abstractNumId w:val="33"/>
  </w:num>
  <w:num w:numId="36">
    <w:abstractNumId w:val="17"/>
  </w:num>
  <w:num w:numId="37">
    <w:abstractNumId w:val="28"/>
  </w:num>
  <w:num w:numId="38">
    <w:abstractNumId w:val="38"/>
  </w:num>
  <w:num w:numId="39">
    <w:abstractNumId w:val="31"/>
  </w:num>
  <w:num w:numId="40">
    <w:abstractNumId w:val="36"/>
  </w:num>
  <w:num w:numId="41">
    <w:abstractNumId w:val="14"/>
  </w:num>
  <w:num w:numId="42">
    <w:abstractNumId w:val="10"/>
  </w:num>
  <w:num w:numId="43">
    <w:abstractNumId w:val="29"/>
  </w:num>
  <w:num w:numId="44">
    <w:abstractNumId w:val="21"/>
  </w:num>
  <w:num w:numId="45">
    <w:abstractNumId w:val="30"/>
  </w:num>
  <w:num w:numId="46">
    <w:abstractNumId w:val="39"/>
  </w:num>
  <w:num w:numId="47">
    <w:abstractNumId w:val="42"/>
  </w:num>
  <w:num w:numId="48">
    <w:abstractNumId w:val="43"/>
  </w:num>
  <w:num w:numId="49">
    <w:abstractNumId w:val="4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B7EA725-3619-4140-B977-7FDCB227C85D}"/>
    <w:docVar w:name="dgnword-eventsink" w:val="8642720"/>
  </w:docVars>
  <w:rsids>
    <w:rsidRoot w:val="00FD21E6"/>
    <w:rsid w:val="00001496"/>
    <w:rsid w:val="0000283F"/>
    <w:rsid w:val="000032D9"/>
    <w:rsid w:val="00003A49"/>
    <w:rsid w:val="00004984"/>
    <w:rsid w:val="00004AE0"/>
    <w:rsid w:val="000104DF"/>
    <w:rsid w:val="00010C65"/>
    <w:rsid w:val="00010EEC"/>
    <w:rsid w:val="0001164C"/>
    <w:rsid w:val="00011989"/>
    <w:rsid w:val="0001326F"/>
    <w:rsid w:val="00014BF8"/>
    <w:rsid w:val="00024C08"/>
    <w:rsid w:val="00025126"/>
    <w:rsid w:val="00027B4C"/>
    <w:rsid w:val="00030AF3"/>
    <w:rsid w:val="00032689"/>
    <w:rsid w:val="00033A5E"/>
    <w:rsid w:val="0003510D"/>
    <w:rsid w:val="000372D4"/>
    <w:rsid w:val="00037D11"/>
    <w:rsid w:val="000432B1"/>
    <w:rsid w:val="000437AB"/>
    <w:rsid w:val="000450C2"/>
    <w:rsid w:val="00046447"/>
    <w:rsid w:val="00046938"/>
    <w:rsid w:val="000509D3"/>
    <w:rsid w:val="00050A52"/>
    <w:rsid w:val="000567AD"/>
    <w:rsid w:val="000570D7"/>
    <w:rsid w:val="00060FE0"/>
    <w:rsid w:val="00062E79"/>
    <w:rsid w:val="00064A35"/>
    <w:rsid w:val="0006607F"/>
    <w:rsid w:val="000667BC"/>
    <w:rsid w:val="0007226A"/>
    <w:rsid w:val="000748DB"/>
    <w:rsid w:val="0007684C"/>
    <w:rsid w:val="00077F3F"/>
    <w:rsid w:val="00080EF6"/>
    <w:rsid w:val="0008172A"/>
    <w:rsid w:val="00082137"/>
    <w:rsid w:val="00085B70"/>
    <w:rsid w:val="000900B4"/>
    <w:rsid w:val="0009409C"/>
    <w:rsid w:val="000975CE"/>
    <w:rsid w:val="000A0255"/>
    <w:rsid w:val="000A094E"/>
    <w:rsid w:val="000A0CF7"/>
    <w:rsid w:val="000A23BB"/>
    <w:rsid w:val="000A2BBA"/>
    <w:rsid w:val="000A2DED"/>
    <w:rsid w:val="000A4380"/>
    <w:rsid w:val="000A45BC"/>
    <w:rsid w:val="000A506A"/>
    <w:rsid w:val="000A5385"/>
    <w:rsid w:val="000A5ACE"/>
    <w:rsid w:val="000A601A"/>
    <w:rsid w:val="000A69E2"/>
    <w:rsid w:val="000A7210"/>
    <w:rsid w:val="000A770D"/>
    <w:rsid w:val="000B06F5"/>
    <w:rsid w:val="000B2001"/>
    <w:rsid w:val="000B5F5E"/>
    <w:rsid w:val="000C14C6"/>
    <w:rsid w:val="000C28FB"/>
    <w:rsid w:val="000C37DE"/>
    <w:rsid w:val="000C5953"/>
    <w:rsid w:val="000C661E"/>
    <w:rsid w:val="000D4DBC"/>
    <w:rsid w:val="000D742A"/>
    <w:rsid w:val="000D7F44"/>
    <w:rsid w:val="000E0292"/>
    <w:rsid w:val="000E1F07"/>
    <w:rsid w:val="000E528B"/>
    <w:rsid w:val="000E71C3"/>
    <w:rsid w:val="000F1EC0"/>
    <w:rsid w:val="000F1EF3"/>
    <w:rsid w:val="000F3BAA"/>
    <w:rsid w:val="000F547B"/>
    <w:rsid w:val="000F7A22"/>
    <w:rsid w:val="00100613"/>
    <w:rsid w:val="00103A33"/>
    <w:rsid w:val="0010571E"/>
    <w:rsid w:val="0010634D"/>
    <w:rsid w:val="001067B4"/>
    <w:rsid w:val="001075F4"/>
    <w:rsid w:val="00111EBA"/>
    <w:rsid w:val="00114135"/>
    <w:rsid w:val="00116024"/>
    <w:rsid w:val="001166BF"/>
    <w:rsid w:val="00116C7E"/>
    <w:rsid w:val="00117BB5"/>
    <w:rsid w:val="00117D79"/>
    <w:rsid w:val="00117EF6"/>
    <w:rsid w:val="001209F2"/>
    <w:rsid w:val="00121685"/>
    <w:rsid w:val="00122F19"/>
    <w:rsid w:val="001253E3"/>
    <w:rsid w:val="00125FF1"/>
    <w:rsid w:val="00126140"/>
    <w:rsid w:val="001268E2"/>
    <w:rsid w:val="00127FE2"/>
    <w:rsid w:val="001328C3"/>
    <w:rsid w:val="0013312C"/>
    <w:rsid w:val="0013389F"/>
    <w:rsid w:val="00135FA1"/>
    <w:rsid w:val="00136E31"/>
    <w:rsid w:val="00140A6E"/>
    <w:rsid w:val="001411CD"/>
    <w:rsid w:val="0014176E"/>
    <w:rsid w:val="00143142"/>
    <w:rsid w:val="001446DD"/>
    <w:rsid w:val="0015066A"/>
    <w:rsid w:val="00151F78"/>
    <w:rsid w:val="001535A3"/>
    <w:rsid w:val="00153C0A"/>
    <w:rsid w:val="001564F4"/>
    <w:rsid w:val="001567FB"/>
    <w:rsid w:val="00156C04"/>
    <w:rsid w:val="00165578"/>
    <w:rsid w:val="00171F1D"/>
    <w:rsid w:val="00172C0E"/>
    <w:rsid w:val="0017328E"/>
    <w:rsid w:val="001735A5"/>
    <w:rsid w:val="00173E43"/>
    <w:rsid w:val="00175825"/>
    <w:rsid w:val="00177F31"/>
    <w:rsid w:val="00181607"/>
    <w:rsid w:val="00182230"/>
    <w:rsid w:val="00182CEF"/>
    <w:rsid w:val="001831E7"/>
    <w:rsid w:val="00184BAB"/>
    <w:rsid w:val="00185F30"/>
    <w:rsid w:val="00186D69"/>
    <w:rsid w:val="00187D2C"/>
    <w:rsid w:val="001900A3"/>
    <w:rsid w:val="00190404"/>
    <w:rsid w:val="00190B4A"/>
    <w:rsid w:val="00192E1F"/>
    <w:rsid w:val="00193674"/>
    <w:rsid w:val="00194264"/>
    <w:rsid w:val="001963F0"/>
    <w:rsid w:val="001A3FFD"/>
    <w:rsid w:val="001A41B9"/>
    <w:rsid w:val="001A469A"/>
    <w:rsid w:val="001A65F0"/>
    <w:rsid w:val="001B0DF6"/>
    <w:rsid w:val="001B2D44"/>
    <w:rsid w:val="001B3368"/>
    <w:rsid w:val="001B422F"/>
    <w:rsid w:val="001B46A9"/>
    <w:rsid w:val="001C0414"/>
    <w:rsid w:val="001C19AE"/>
    <w:rsid w:val="001C3862"/>
    <w:rsid w:val="001C4957"/>
    <w:rsid w:val="001C4E01"/>
    <w:rsid w:val="001C4E6D"/>
    <w:rsid w:val="001C6A6F"/>
    <w:rsid w:val="001D1415"/>
    <w:rsid w:val="001D1ED1"/>
    <w:rsid w:val="001D2FBF"/>
    <w:rsid w:val="001D4AB7"/>
    <w:rsid w:val="001D5A62"/>
    <w:rsid w:val="001D5A6E"/>
    <w:rsid w:val="001E0E1D"/>
    <w:rsid w:val="001E20A3"/>
    <w:rsid w:val="001E21FF"/>
    <w:rsid w:val="001E2DCF"/>
    <w:rsid w:val="001E548E"/>
    <w:rsid w:val="001E7991"/>
    <w:rsid w:val="001F3222"/>
    <w:rsid w:val="001F36EF"/>
    <w:rsid w:val="001F6054"/>
    <w:rsid w:val="001F742D"/>
    <w:rsid w:val="00200023"/>
    <w:rsid w:val="00202223"/>
    <w:rsid w:val="00203608"/>
    <w:rsid w:val="00203FE5"/>
    <w:rsid w:val="00204305"/>
    <w:rsid w:val="00204385"/>
    <w:rsid w:val="00207830"/>
    <w:rsid w:val="00207C80"/>
    <w:rsid w:val="00212BCA"/>
    <w:rsid w:val="00215D6B"/>
    <w:rsid w:val="0022001C"/>
    <w:rsid w:val="00220072"/>
    <w:rsid w:val="00220670"/>
    <w:rsid w:val="0022584A"/>
    <w:rsid w:val="00225CEF"/>
    <w:rsid w:val="00227ADF"/>
    <w:rsid w:val="002314AB"/>
    <w:rsid w:val="00232B64"/>
    <w:rsid w:val="00234A39"/>
    <w:rsid w:val="0023525C"/>
    <w:rsid w:val="002355D6"/>
    <w:rsid w:val="00235F68"/>
    <w:rsid w:val="0023692B"/>
    <w:rsid w:val="00237005"/>
    <w:rsid w:val="002402F4"/>
    <w:rsid w:val="00242F7A"/>
    <w:rsid w:val="002464D3"/>
    <w:rsid w:val="00250B6C"/>
    <w:rsid w:val="00251BF2"/>
    <w:rsid w:val="0025230E"/>
    <w:rsid w:val="00252CA0"/>
    <w:rsid w:val="002530B9"/>
    <w:rsid w:val="002532F1"/>
    <w:rsid w:val="00254AE9"/>
    <w:rsid w:val="00254DA1"/>
    <w:rsid w:val="002563DD"/>
    <w:rsid w:val="00256EF0"/>
    <w:rsid w:val="00260FBC"/>
    <w:rsid w:val="002636EB"/>
    <w:rsid w:val="002646BA"/>
    <w:rsid w:val="00264DE0"/>
    <w:rsid w:val="002662F6"/>
    <w:rsid w:val="00267A8C"/>
    <w:rsid w:val="00271217"/>
    <w:rsid w:val="00271F1F"/>
    <w:rsid w:val="00272301"/>
    <w:rsid w:val="00282C09"/>
    <w:rsid w:val="0028357E"/>
    <w:rsid w:val="00291A41"/>
    <w:rsid w:val="002924D2"/>
    <w:rsid w:val="00293BEB"/>
    <w:rsid w:val="00296A06"/>
    <w:rsid w:val="00296FAB"/>
    <w:rsid w:val="002A2568"/>
    <w:rsid w:val="002A2944"/>
    <w:rsid w:val="002A2ACF"/>
    <w:rsid w:val="002A409F"/>
    <w:rsid w:val="002A4746"/>
    <w:rsid w:val="002A4D77"/>
    <w:rsid w:val="002A4FB6"/>
    <w:rsid w:val="002A721A"/>
    <w:rsid w:val="002B0684"/>
    <w:rsid w:val="002B0926"/>
    <w:rsid w:val="002B1376"/>
    <w:rsid w:val="002B26B4"/>
    <w:rsid w:val="002B31B2"/>
    <w:rsid w:val="002B376C"/>
    <w:rsid w:val="002B3C48"/>
    <w:rsid w:val="002B3FC4"/>
    <w:rsid w:val="002B47CD"/>
    <w:rsid w:val="002B6128"/>
    <w:rsid w:val="002B6818"/>
    <w:rsid w:val="002B7FBF"/>
    <w:rsid w:val="002C1194"/>
    <w:rsid w:val="002C18FF"/>
    <w:rsid w:val="002C1EBF"/>
    <w:rsid w:val="002C366E"/>
    <w:rsid w:val="002C4075"/>
    <w:rsid w:val="002C4F02"/>
    <w:rsid w:val="002C63E1"/>
    <w:rsid w:val="002C6D88"/>
    <w:rsid w:val="002D1A43"/>
    <w:rsid w:val="002D23FE"/>
    <w:rsid w:val="002D3C4B"/>
    <w:rsid w:val="002D53A5"/>
    <w:rsid w:val="002D641E"/>
    <w:rsid w:val="002D6599"/>
    <w:rsid w:val="002D6A68"/>
    <w:rsid w:val="002E020F"/>
    <w:rsid w:val="002E0CAB"/>
    <w:rsid w:val="002E2079"/>
    <w:rsid w:val="002E22E7"/>
    <w:rsid w:val="002E2999"/>
    <w:rsid w:val="002E3FB3"/>
    <w:rsid w:val="002E4C95"/>
    <w:rsid w:val="002E6729"/>
    <w:rsid w:val="002E6F45"/>
    <w:rsid w:val="002F36B4"/>
    <w:rsid w:val="002F58CC"/>
    <w:rsid w:val="002F67B9"/>
    <w:rsid w:val="003003A1"/>
    <w:rsid w:val="00301CAF"/>
    <w:rsid w:val="00303072"/>
    <w:rsid w:val="003033C9"/>
    <w:rsid w:val="00310BCC"/>
    <w:rsid w:val="00310C37"/>
    <w:rsid w:val="00311D4E"/>
    <w:rsid w:val="00312C97"/>
    <w:rsid w:val="003134F6"/>
    <w:rsid w:val="00313ACC"/>
    <w:rsid w:val="003164A2"/>
    <w:rsid w:val="003169D6"/>
    <w:rsid w:val="0032054E"/>
    <w:rsid w:val="00320C9B"/>
    <w:rsid w:val="0032292F"/>
    <w:rsid w:val="00322C57"/>
    <w:rsid w:val="003230E9"/>
    <w:rsid w:val="00326B20"/>
    <w:rsid w:val="003279BD"/>
    <w:rsid w:val="00330144"/>
    <w:rsid w:val="0033031B"/>
    <w:rsid w:val="003310BA"/>
    <w:rsid w:val="00332AFF"/>
    <w:rsid w:val="0033311C"/>
    <w:rsid w:val="003348DA"/>
    <w:rsid w:val="00337020"/>
    <w:rsid w:val="003418F9"/>
    <w:rsid w:val="00342A67"/>
    <w:rsid w:val="003439B6"/>
    <w:rsid w:val="00346374"/>
    <w:rsid w:val="003470ED"/>
    <w:rsid w:val="0034722D"/>
    <w:rsid w:val="00351808"/>
    <w:rsid w:val="00353C74"/>
    <w:rsid w:val="00353D53"/>
    <w:rsid w:val="0035405D"/>
    <w:rsid w:val="00356E5E"/>
    <w:rsid w:val="00357A2D"/>
    <w:rsid w:val="0036187E"/>
    <w:rsid w:val="00361D0D"/>
    <w:rsid w:val="003636D2"/>
    <w:rsid w:val="00363D42"/>
    <w:rsid w:val="00365C08"/>
    <w:rsid w:val="00370B2A"/>
    <w:rsid w:val="00370CC8"/>
    <w:rsid w:val="003715B7"/>
    <w:rsid w:val="00371C0C"/>
    <w:rsid w:val="00372094"/>
    <w:rsid w:val="0037213C"/>
    <w:rsid w:val="00372D7B"/>
    <w:rsid w:val="00373E0F"/>
    <w:rsid w:val="003755B5"/>
    <w:rsid w:val="00376827"/>
    <w:rsid w:val="00377EE5"/>
    <w:rsid w:val="0038058F"/>
    <w:rsid w:val="00380882"/>
    <w:rsid w:val="0038096C"/>
    <w:rsid w:val="00381EF7"/>
    <w:rsid w:val="003852E8"/>
    <w:rsid w:val="00385C1D"/>
    <w:rsid w:val="00387183"/>
    <w:rsid w:val="00387823"/>
    <w:rsid w:val="00387BF8"/>
    <w:rsid w:val="00391B0F"/>
    <w:rsid w:val="00391F2E"/>
    <w:rsid w:val="00393462"/>
    <w:rsid w:val="0039525C"/>
    <w:rsid w:val="00396101"/>
    <w:rsid w:val="00396D50"/>
    <w:rsid w:val="003A1C2F"/>
    <w:rsid w:val="003A39E0"/>
    <w:rsid w:val="003A4133"/>
    <w:rsid w:val="003A4A5A"/>
    <w:rsid w:val="003A5829"/>
    <w:rsid w:val="003A7328"/>
    <w:rsid w:val="003B07A2"/>
    <w:rsid w:val="003B0C8B"/>
    <w:rsid w:val="003B1B81"/>
    <w:rsid w:val="003B2039"/>
    <w:rsid w:val="003B2B6C"/>
    <w:rsid w:val="003B3D8A"/>
    <w:rsid w:val="003B4901"/>
    <w:rsid w:val="003C087F"/>
    <w:rsid w:val="003C11C3"/>
    <w:rsid w:val="003C1440"/>
    <w:rsid w:val="003C244F"/>
    <w:rsid w:val="003C485C"/>
    <w:rsid w:val="003C51E8"/>
    <w:rsid w:val="003C6DC0"/>
    <w:rsid w:val="003D1575"/>
    <w:rsid w:val="003D2FB7"/>
    <w:rsid w:val="003D5C92"/>
    <w:rsid w:val="003E0501"/>
    <w:rsid w:val="003E3670"/>
    <w:rsid w:val="003E3958"/>
    <w:rsid w:val="003F0A50"/>
    <w:rsid w:val="003F0D01"/>
    <w:rsid w:val="003F381D"/>
    <w:rsid w:val="003F39E0"/>
    <w:rsid w:val="003F4608"/>
    <w:rsid w:val="003F47A9"/>
    <w:rsid w:val="003F496E"/>
    <w:rsid w:val="003F5A4E"/>
    <w:rsid w:val="003F5C92"/>
    <w:rsid w:val="0040050E"/>
    <w:rsid w:val="00403148"/>
    <w:rsid w:val="0040482A"/>
    <w:rsid w:val="00404837"/>
    <w:rsid w:val="0040491D"/>
    <w:rsid w:val="004049EF"/>
    <w:rsid w:val="00404E38"/>
    <w:rsid w:val="00406427"/>
    <w:rsid w:val="00406FA0"/>
    <w:rsid w:val="004072B7"/>
    <w:rsid w:val="0040768C"/>
    <w:rsid w:val="00412AEF"/>
    <w:rsid w:val="00412EB0"/>
    <w:rsid w:val="00414F9E"/>
    <w:rsid w:val="00415A0E"/>
    <w:rsid w:val="00416037"/>
    <w:rsid w:val="00416440"/>
    <w:rsid w:val="00417241"/>
    <w:rsid w:val="0042371A"/>
    <w:rsid w:val="004245EA"/>
    <w:rsid w:val="00425695"/>
    <w:rsid w:val="00427726"/>
    <w:rsid w:val="004300BE"/>
    <w:rsid w:val="00430177"/>
    <w:rsid w:val="004304AD"/>
    <w:rsid w:val="00431250"/>
    <w:rsid w:val="00433692"/>
    <w:rsid w:val="004338A5"/>
    <w:rsid w:val="00433EA3"/>
    <w:rsid w:val="00435C26"/>
    <w:rsid w:val="00436798"/>
    <w:rsid w:val="004374C3"/>
    <w:rsid w:val="004441D4"/>
    <w:rsid w:val="00444792"/>
    <w:rsid w:val="00444C26"/>
    <w:rsid w:val="004466F9"/>
    <w:rsid w:val="00446BD6"/>
    <w:rsid w:val="004502BC"/>
    <w:rsid w:val="00451834"/>
    <w:rsid w:val="00451CB2"/>
    <w:rsid w:val="00453283"/>
    <w:rsid w:val="00453447"/>
    <w:rsid w:val="00453D51"/>
    <w:rsid w:val="00455414"/>
    <w:rsid w:val="0045613B"/>
    <w:rsid w:val="004563AF"/>
    <w:rsid w:val="00461335"/>
    <w:rsid w:val="00462136"/>
    <w:rsid w:val="00463702"/>
    <w:rsid w:val="00465178"/>
    <w:rsid w:val="004654EA"/>
    <w:rsid w:val="00466B4B"/>
    <w:rsid w:val="00467665"/>
    <w:rsid w:val="00470F1E"/>
    <w:rsid w:val="00471696"/>
    <w:rsid w:val="00473DDE"/>
    <w:rsid w:val="00475BF5"/>
    <w:rsid w:val="00475CE2"/>
    <w:rsid w:val="0047635D"/>
    <w:rsid w:val="004822CE"/>
    <w:rsid w:val="004822F8"/>
    <w:rsid w:val="0048370C"/>
    <w:rsid w:val="00485AFC"/>
    <w:rsid w:val="00487B41"/>
    <w:rsid w:val="00491E85"/>
    <w:rsid w:val="00492575"/>
    <w:rsid w:val="00492EB8"/>
    <w:rsid w:val="0049586D"/>
    <w:rsid w:val="00495A72"/>
    <w:rsid w:val="00496862"/>
    <w:rsid w:val="0049729D"/>
    <w:rsid w:val="00497642"/>
    <w:rsid w:val="004A0AC2"/>
    <w:rsid w:val="004A1D50"/>
    <w:rsid w:val="004A4C24"/>
    <w:rsid w:val="004A5A0A"/>
    <w:rsid w:val="004A5CEB"/>
    <w:rsid w:val="004A6AFA"/>
    <w:rsid w:val="004A76C9"/>
    <w:rsid w:val="004B25FF"/>
    <w:rsid w:val="004B3E2D"/>
    <w:rsid w:val="004B627B"/>
    <w:rsid w:val="004B7C09"/>
    <w:rsid w:val="004C04CC"/>
    <w:rsid w:val="004C1620"/>
    <w:rsid w:val="004C16E5"/>
    <w:rsid w:val="004C2D35"/>
    <w:rsid w:val="004C3444"/>
    <w:rsid w:val="004C59CD"/>
    <w:rsid w:val="004D0781"/>
    <w:rsid w:val="004D090C"/>
    <w:rsid w:val="004D0E1B"/>
    <w:rsid w:val="004D0FEF"/>
    <w:rsid w:val="004D24D1"/>
    <w:rsid w:val="004D2B18"/>
    <w:rsid w:val="004D643D"/>
    <w:rsid w:val="004D774E"/>
    <w:rsid w:val="004E19D1"/>
    <w:rsid w:val="004E2067"/>
    <w:rsid w:val="004E2A99"/>
    <w:rsid w:val="004F0E2A"/>
    <w:rsid w:val="004F24DA"/>
    <w:rsid w:val="004F26D4"/>
    <w:rsid w:val="004F2CB6"/>
    <w:rsid w:val="004F324E"/>
    <w:rsid w:val="004F4B7A"/>
    <w:rsid w:val="004F603D"/>
    <w:rsid w:val="004F6708"/>
    <w:rsid w:val="0050036D"/>
    <w:rsid w:val="0050238C"/>
    <w:rsid w:val="00502E9F"/>
    <w:rsid w:val="00504332"/>
    <w:rsid w:val="0050610D"/>
    <w:rsid w:val="00507516"/>
    <w:rsid w:val="005104A0"/>
    <w:rsid w:val="0051139C"/>
    <w:rsid w:val="00513414"/>
    <w:rsid w:val="00513997"/>
    <w:rsid w:val="00513B88"/>
    <w:rsid w:val="0051479A"/>
    <w:rsid w:val="005149F8"/>
    <w:rsid w:val="00516093"/>
    <w:rsid w:val="005162D9"/>
    <w:rsid w:val="005171D3"/>
    <w:rsid w:val="0052097E"/>
    <w:rsid w:val="0052098B"/>
    <w:rsid w:val="005221D4"/>
    <w:rsid w:val="005230AC"/>
    <w:rsid w:val="005235FE"/>
    <w:rsid w:val="00523CE5"/>
    <w:rsid w:val="00525F1F"/>
    <w:rsid w:val="00530B2E"/>
    <w:rsid w:val="005317BF"/>
    <w:rsid w:val="00531CC9"/>
    <w:rsid w:val="00533EE1"/>
    <w:rsid w:val="00534FC7"/>
    <w:rsid w:val="00535264"/>
    <w:rsid w:val="0053720B"/>
    <w:rsid w:val="00537763"/>
    <w:rsid w:val="005404F5"/>
    <w:rsid w:val="00541F0D"/>
    <w:rsid w:val="00542208"/>
    <w:rsid w:val="005450E7"/>
    <w:rsid w:val="00545361"/>
    <w:rsid w:val="00551279"/>
    <w:rsid w:val="005526DE"/>
    <w:rsid w:val="00552C66"/>
    <w:rsid w:val="005530A6"/>
    <w:rsid w:val="00555D5F"/>
    <w:rsid w:val="0055608F"/>
    <w:rsid w:val="005609EA"/>
    <w:rsid w:val="00561C24"/>
    <w:rsid w:val="00563C6D"/>
    <w:rsid w:val="00565A6E"/>
    <w:rsid w:val="0056721C"/>
    <w:rsid w:val="0057349C"/>
    <w:rsid w:val="00574267"/>
    <w:rsid w:val="00574652"/>
    <w:rsid w:val="00576A28"/>
    <w:rsid w:val="00580D8A"/>
    <w:rsid w:val="00581A27"/>
    <w:rsid w:val="00582721"/>
    <w:rsid w:val="00585421"/>
    <w:rsid w:val="0058796D"/>
    <w:rsid w:val="00587B47"/>
    <w:rsid w:val="00590E77"/>
    <w:rsid w:val="00591D7F"/>
    <w:rsid w:val="00596A18"/>
    <w:rsid w:val="00596F81"/>
    <w:rsid w:val="00597055"/>
    <w:rsid w:val="005970D7"/>
    <w:rsid w:val="0059730C"/>
    <w:rsid w:val="005A02F9"/>
    <w:rsid w:val="005A186D"/>
    <w:rsid w:val="005A1A11"/>
    <w:rsid w:val="005A4259"/>
    <w:rsid w:val="005A6443"/>
    <w:rsid w:val="005A688C"/>
    <w:rsid w:val="005A6F8F"/>
    <w:rsid w:val="005A763E"/>
    <w:rsid w:val="005B111B"/>
    <w:rsid w:val="005B1355"/>
    <w:rsid w:val="005B2E93"/>
    <w:rsid w:val="005B330C"/>
    <w:rsid w:val="005B46CF"/>
    <w:rsid w:val="005B5E43"/>
    <w:rsid w:val="005B6A65"/>
    <w:rsid w:val="005B7032"/>
    <w:rsid w:val="005C2CC4"/>
    <w:rsid w:val="005C32D1"/>
    <w:rsid w:val="005C3990"/>
    <w:rsid w:val="005C79C5"/>
    <w:rsid w:val="005D0679"/>
    <w:rsid w:val="005D0B2B"/>
    <w:rsid w:val="005D1F85"/>
    <w:rsid w:val="005D38A7"/>
    <w:rsid w:val="005D5601"/>
    <w:rsid w:val="005D5A69"/>
    <w:rsid w:val="005D5B2E"/>
    <w:rsid w:val="005D6525"/>
    <w:rsid w:val="005D6A79"/>
    <w:rsid w:val="005D7FC4"/>
    <w:rsid w:val="005E0036"/>
    <w:rsid w:val="005E18F4"/>
    <w:rsid w:val="005E2A85"/>
    <w:rsid w:val="005E4641"/>
    <w:rsid w:val="005E4B38"/>
    <w:rsid w:val="005E6FE8"/>
    <w:rsid w:val="005F2722"/>
    <w:rsid w:val="005F6CC4"/>
    <w:rsid w:val="00601312"/>
    <w:rsid w:val="00604752"/>
    <w:rsid w:val="00605650"/>
    <w:rsid w:val="006070AD"/>
    <w:rsid w:val="00610415"/>
    <w:rsid w:val="00610F3A"/>
    <w:rsid w:val="00613A02"/>
    <w:rsid w:val="00614F36"/>
    <w:rsid w:val="00615BF9"/>
    <w:rsid w:val="006172E1"/>
    <w:rsid w:val="00617A29"/>
    <w:rsid w:val="00617B00"/>
    <w:rsid w:val="00620621"/>
    <w:rsid w:val="00620F71"/>
    <w:rsid w:val="00623367"/>
    <w:rsid w:val="006264B5"/>
    <w:rsid w:val="0062670C"/>
    <w:rsid w:val="00631503"/>
    <w:rsid w:val="00634B18"/>
    <w:rsid w:val="00635792"/>
    <w:rsid w:val="0063736F"/>
    <w:rsid w:val="00637CB0"/>
    <w:rsid w:val="00637E01"/>
    <w:rsid w:val="00640F99"/>
    <w:rsid w:val="006424AA"/>
    <w:rsid w:val="00642CD2"/>
    <w:rsid w:val="00643B33"/>
    <w:rsid w:val="00643D8F"/>
    <w:rsid w:val="0064489A"/>
    <w:rsid w:val="006458D6"/>
    <w:rsid w:val="0064652D"/>
    <w:rsid w:val="006466F3"/>
    <w:rsid w:val="00647A1C"/>
    <w:rsid w:val="00650369"/>
    <w:rsid w:val="0065036D"/>
    <w:rsid w:val="00650386"/>
    <w:rsid w:val="00651C95"/>
    <w:rsid w:val="0065466F"/>
    <w:rsid w:val="0065647C"/>
    <w:rsid w:val="00661704"/>
    <w:rsid w:val="00662B47"/>
    <w:rsid w:val="00662FA9"/>
    <w:rsid w:val="00666709"/>
    <w:rsid w:val="006668F4"/>
    <w:rsid w:val="006700BC"/>
    <w:rsid w:val="0067019D"/>
    <w:rsid w:val="006706DC"/>
    <w:rsid w:val="00672D34"/>
    <w:rsid w:val="00672D83"/>
    <w:rsid w:val="00676CDE"/>
    <w:rsid w:val="00676EB6"/>
    <w:rsid w:val="00677A98"/>
    <w:rsid w:val="00681424"/>
    <w:rsid w:val="00683CAF"/>
    <w:rsid w:val="00686FA9"/>
    <w:rsid w:val="0069693D"/>
    <w:rsid w:val="0069715E"/>
    <w:rsid w:val="006A1C11"/>
    <w:rsid w:val="006A2706"/>
    <w:rsid w:val="006A42F7"/>
    <w:rsid w:val="006A452A"/>
    <w:rsid w:val="006A7188"/>
    <w:rsid w:val="006A7E52"/>
    <w:rsid w:val="006B0160"/>
    <w:rsid w:val="006B1597"/>
    <w:rsid w:val="006B179A"/>
    <w:rsid w:val="006B1FF6"/>
    <w:rsid w:val="006B2AA9"/>
    <w:rsid w:val="006B31A4"/>
    <w:rsid w:val="006B354C"/>
    <w:rsid w:val="006B3635"/>
    <w:rsid w:val="006B4974"/>
    <w:rsid w:val="006C3FBA"/>
    <w:rsid w:val="006C4192"/>
    <w:rsid w:val="006C4731"/>
    <w:rsid w:val="006C498C"/>
    <w:rsid w:val="006C630B"/>
    <w:rsid w:val="006C6BB9"/>
    <w:rsid w:val="006C6C1F"/>
    <w:rsid w:val="006D00EB"/>
    <w:rsid w:val="006D082C"/>
    <w:rsid w:val="006D08F2"/>
    <w:rsid w:val="006D1EC1"/>
    <w:rsid w:val="006D3996"/>
    <w:rsid w:val="006D5C3E"/>
    <w:rsid w:val="006D7730"/>
    <w:rsid w:val="006D7A46"/>
    <w:rsid w:val="006E0693"/>
    <w:rsid w:val="006E0A48"/>
    <w:rsid w:val="006E1D29"/>
    <w:rsid w:val="006E2875"/>
    <w:rsid w:val="006E5D4D"/>
    <w:rsid w:val="006E74E4"/>
    <w:rsid w:val="006E7BB8"/>
    <w:rsid w:val="006F01A8"/>
    <w:rsid w:val="006F13F3"/>
    <w:rsid w:val="006F1571"/>
    <w:rsid w:val="006F3783"/>
    <w:rsid w:val="006F4499"/>
    <w:rsid w:val="006F4F13"/>
    <w:rsid w:val="006F5336"/>
    <w:rsid w:val="006F5E20"/>
    <w:rsid w:val="006F61A3"/>
    <w:rsid w:val="006F6E3E"/>
    <w:rsid w:val="00700162"/>
    <w:rsid w:val="00701532"/>
    <w:rsid w:val="00701919"/>
    <w:rsid w:val="0070311C"/>
    <w:rsid w:val="007032CF"/>
    <w:rsid w:val="007036EA"/>
    <w:rsid w:val="00705917"/>
    <w:rsid w:val="00706A05"/>
    <w:rsid w:val="00707217"/>
    <w:rsid w:val="00707783"/>
    <w:rsid w:val="0070792D"/>
    <w:rsid w:val="00707D84"/>
    <w:rsid w:val="00713618"/>
    <w:rsid w:val="007137A5"/>
    <w:rsid w:val="00713A55"/>
    <w:rsid w:val="00713EA1"/>
    <w:rsid w:val="00714F6C"/>
    <w:rsid w:val="00716371"/>
    <w:rsid w:val="007172C8"/>
    <w:rsid w:val="007213E2"/>
    <w:rsid w:val="00721E8D"/>
    <w:rsid w:val="00722296"/>
    <w:rsid w:val="0072251B"/>
    <w:rsid w:val="00723FCE"/>
    <w:rsid w:val="00726DC7"/>
    <w:rsid w:val="00732A82"/>
    <w:rsid w:val="00736255"/>
    <w:rsid w:val="00736A60"/>
    <w:rsid w:val="007437A5"/>
    <w:rsid w:val="007437D2"/>
    <w:rsid w:val="007460B9"/>
    <w:rsid w:val="00746F9B"/>
    <w:rsid w:val="00751DA7"/>
    <w:rsid w:val="00753FAA"/>
    <w:rsid w:val="007554EA"/>
    <w:rsid w:val="00756D10"/>
    <w:rsid w:val="007636AB"/>
    <w:rsid w:val="007673E9"/>
    <w:rsid w:val="00770488"/>
    <w:rsid w:val="007704C8"/>
    <w:rsid w:val="00771BB3"/>
    <w:rsid w:val="00774DED"/>
    <w:rsid w:val="007763B3"/>
    <w:rsid w:val="00777FB2"/>
    <w:rsid w:val="00781056"/>
    <w:rsid w:val="007830B0"/>
    <w:rsid w:val="00783DB9"/>
    <w:rsid w:val="007858C2"/>
    <w:rsid w:val="00785B87"/>
    <w:rsid w:val="0078687F"/>
    <w:rsid w:val="00786A1B"/>
    <w:rsid w:val="00787C4D"/>
    <w:rsid w:val="00792E43"/>
    <w:rsid w:val="00793E7F"/>
    <w:rsid w:val="00796544"/>
    <w:rsid w:val="007A49CD"/>
    <w:rsid w:val="007A4CB8"/>
    <w:rsid w:val="007A50DB"/>
    <w:rsid w:val="007A7192"/>
    <w:rsid w:val="007A7EB0"/>
    <w:rsid w:val="007B32AA"/>
    <w:rsid w:val="007B4860"/>
    <w:rsid w:val="007B4ABC"/>
    <w:rsid w:val="007B5C8E"/>
    <w:rsid w:val="007B7F2C"/>
    <w:rsid w:val="007C166C"/>
    <w:rsid w:val="007C1733"/>
    <w:rsid w:val="007C3112"/>
    <w:rsid w:val="007C5B4A"/>
    <w:rsid w:val="007C72B9"/>
    <w:rsid w:val="007D072A"/>
    <w:rsid w:val="007D090A"/>
    <w:rsid w:val="007D3BF8"/>
    <w:rsid w:val="007D41C0"/>
    <w:rsid w:val="007D4371"/>
    <w:rsid w:val="007D7481"/>
    <w:rsid w:val="007E008F"/>
    <w:rsid w:val="007E55A4"/>
    <w:rsid w:val="007E7FE1"/>
    <w:rsid w:val="007F2A5E"/>
    <w:rsid w:val="007F4883"/>
    <w:rsid w:val="007F54E9"/>
    <w:rsid w:val="007F5947"/>
    <w:rsid w:val="007F6499"/>
    <w:rsid w:val="007F652B"/>
    <w:rsid w:val="007F7273"/>
    <w:rsid w:val="00801272"/>
    <w:rsid w:val="008027B4"/>
    <w:rsid w:val="00802A97"/>
    <w:rsid w:val="00802DD0"/>
    <w:rsid w:val="008048D4"/>
    <w:rsid w:val="00805335"/>
    <w:rsid w:val="0080722D"/>
    <w:rsid w:val="008077E8"/>
    <w:rsid w:val="00807D9B"/>
    <w:rsid w:val="00811D3F"/>
    <w:rsid w:val="008120C1"/>
    <w:rsid w:val="00812292"/>
    <w:rsid w:val="0081277E"/>
    <w:rsid w:val="00812F0C"/>
    <w:rsid w:val="00820873"/>
    <w:rsid w:val="00820F1D"/>
    <w:rsid w:val="00821766"/>
    <w:rsid w:val="00821C15"/>
    <w:rsid w:val="00822622"/>
    <w:rsid w:val="008227B7"/>
    <w:rsid w:val="008228B4"/>
    <w:rsid w:val="00830363"/>
    <w:rsid w:val="008321D6"/>
    <w:rsid w:val="008362C7"/>
    <w:rsid w:val="00840A0D"/>
    <w:rsid w:val="00840A93"/>
    <w:rsid w:val="00841066"/>
    <w:rsid w:val="00842ADB"/>
    <w:rsid w:val="008458D0"/>
    <w:rsid w:val="00850144"/>
    <w:rsid w:val="00850797"/>
    <w:rsid w:val="00851F03"/>
    <w:rsid w:val="0085257D"/>
    <w:rsid w:val="00852F41"/>
    <w:rsid w:val="008533EA"/>
    <w:rsid w:val="0085407D"/>
    <w:rsid w:val="008553C5"/>
    <w:rsid w:val="00855FFE"/>
    <w:rsid w:val="0085643D"/>
    <w:rsid w:val="00860608"/>
    <w:rsid w:val="008629AF"/>
    <w:rsid w:val="00863382"/>
    <w:rsid w:val="008672B4"/>
    <w:rsid w:val="008715AB"/>
    <w:rsid w:val="00871795"/>
    <w:rsid w:val="008774C8"/>
    <w:rsid w:val="008777C3"/>
    <w:rsid w:val="008779F0"/>
    <w:rsid w:val="00880295"/>
    <w:rsid w:val="00881561"/>
    <w:rsid w:val="00882E34"/>
    <w:rsid w:val="00883315"/>
    <w:rsid w:val="0088341B"/>
    <w:rsid w:val="008844CD"/>
    <w:rsid w:val="00884ABA"/>
    <w:rsid w:val="00884FDC"/>
    <w:rsid w:val="008863E2"/>
    <w:rsid w:val="0088707A"/>
    <w:rsid w:val="008871AD"/>
    <w:rsid w:val="008904A5"/>
    <w:rsid w:val="008904DB"/>
    <w:rsid w:val="00891F2F"/>
    <w:rsid w:val="008925CA"/>
    <w:rsid w:val="00893C4F"/>
    <w:rsid w:val="00895DB8"/>
    <w:rsid w:val="00896870"/>
    <w:rsid w:val="00897D4A"/>
    <w:rsid w:val="00897FD2"/>
    <w:rsid w:val="008A1B2D"/>
    <w:rsid w:val="008A230E"/>
    <w:rsid w:val="008A2773"/>
    <w:rsid w:val="008A3BE5"/>
    <w:rsid w:val="008A52E1"/>
    <w:rsid w:val="008B0C99"/>
    <w:rsid w:val="008B11FE"/>
    <w:rsid w:val="008B25E1"/>
    <w:rsid w:val="008B3A63"/>
    <w:rsid w:val="008B40CC"/>
    <w:rsid w:val="008B6881"/>
    <w:rsid w:val="008C543F"/>
    <w:rsid w:val="008C5B81"/>
    <w:rsid w:val="008C6034"/>
    <w:rsid w:val="008C6D88"/>
    <w:rsid w:val="008C7092"/>
    <w:rsid w:val="008D11C8"/>
    <w:rsid w:val="008D3320"/>
    <w:rsid w:val="008D35F2"/>
    <w:rsid w:val="008D3BEA"/>
    <w:rsid w:val="008D420A"/>
    <w:rsid w:val="008D4E8E"/>
    <w:rsid w:val="008E1280"/>
    <w:rsid w:val="008E1E71"/>
    <w:rsid w:val="008E23BF"/>
    <w:rsid w:val="008E2BEA"/>
    <w:rsid w:val="008E4DC2"/>
    <w:rsid w:val="008E5C73"/>
    <w:rsid w:val="008F009D"/>
    <w:rsid w:val="008F0746"/>
    <w:rsid w:val="008F13E6"/>
    <w:rsid w:val="008F2996"/>
    <w:rsid w:val="008F2BEA"/>
    <w:rsid w:val="008F2D93"/>
    <w:rsid w:val="008F6452"/>
    <w:rsid w:val="008F69A3"/>
    <w:rsid w:val="00900532"/>
    <w:rsid w:val="00900B42"/>
    <w:rsid w:val="0090202C"/>
    <w:rsid w:val="00904249"/>
    <w:rsid w:val="009050D6"/>
    <w:rsid w:val="0090665A"/>
    <w:rsid w:val="00907C17"/>
    <w:rsid w:val="00910840"/>
    <w:rsid w:val="00913FA0"/>
    <w:rsid w:val="00914E5C"/>
    <w:rsid w:val="00914F2C"/>
    <w:rsid w:val="00915CDE"/>
    <w:rsid w:val="00916011"/>
    <w:rsid w:val="0091799E"/>
    <w:rsid w:val="00923412"/>
    <w:rsid w:val="009235A0"/>
    <w:rsid w:val="00923B26"/>
    <w:rsid w:val="00924D20"/>
    <w:rsid w:val="00925736"/>
    <w:rsid w:val="00926928"/>
    <w:rsid w:val="00926A57"/>
    <w:rsid w:val="00930B2F"/>
    <w:rsid w:val="00932367"/>
    <w:rsid w:val="0093371F"/>
    <w:rsid w:val="00934A40"/>
    <w:rsid w:val="00934EAE"/>
    <w:rsid w:val="00935A69"/>
    <w:rsid w:val="00935C29"/>
    <w:rsid w:val="0093637F"/>
    <w:rsid w:val="00937035"/>
    <w:rsid w:val="009401ED"/>
    <w:rsid w:val="00943E93"/>
    <w:rsid w:val="00946054"/>
    <w:rsid w:val="009466C3"/>
    <w:rsid w:val="00946F4B"/>
    <w:rsid w:val="009473CE"/>
    <w:rsid w:val="0095095F"/>
    <w:rsid w:val="009520D4"/>
    <w:rsid w:val="0095305B"/>
    <w:rsid w:val="00953354"/>
    <w:rsid w:val="0095485B"/>
    <w:rsid w:val="0096017B"/>
    <w:rsid w:val="00961ED7"/>
    <w:rsid w:val="00962283"/>
    <w:rsid w:val="00965442"/>
    <w:rsid w:val="00965B1B"/>
    <w:rsid w:val="00966C79"/>
    <w:rsid w:val="0096751D"/>
    <w:rsid w:val="009704B9"/>
    <w:rsid w:val="00970DE7"/>
    <w:rsid w:val="00972B19"/>
    <w:rsid w:val="00972CA3"/>
    <w:rsid w:val="00973CB1"/>
    <w:rsid w:val="00973F9E"/>
    <w:rsid w:val="00974B3E"/>
    <w:rsid w:val="00974BCE"/>
    <w:rsid w:val="00976441"/>
    <w:rsid w:val="00976496"/>
    <w:rsid w:val="00976EA0"/>
    <w:rsid w:val="009841BB"/>
    <w:rsid w:val="009843DA"/>
    <w:rsid w:val="009848A0"/>
    <w:rsid w:val="00984DE8"/>
    <w:rsid w:val="009916AA"/>
    <w:rsid w:val="009926B3"/>
    <w:rsid w:val="009944BF"/>
    <w:rsid w:val="00994C54"/>
    <w:rsid w:val="009A20AD"/>
    <w:rsid w:val="009A3108"/>
    <w:rsid w:val="009A340F"/>
    <w:rsid w:val="009A3492"/>
    <w:rsid w:val="009A39B4"/>
    <w:rsid w:val="009A4BAD"/>
    <w:rsid w:val="009A4CC1"/>
    <w:rsid w:val="009A6028"/>
    <w:rsid w:val="009A6994"/>
    <w:rsid w:val="009A7438"/>
    <w:rsid w:val="009B1AC6"/>
    <w:rsid w:val="009B3089"/>
    <w:rsid w:val="009B3DF1"/>
    <w:rsid w:val="009B5681"/>
    <w:rsid w:val="009B6279"/>
    <w:rsid w:val="009B6439"/>
    <w:rsid w:val="009B6686"/>
    <w:rsid w:val="009C4788"/>
    <w:rsid w:val="009C4907"/>
    <w:rsid w:val="009C5D5B"/>
    <w:rsid w:val="009C6EAA"/>
    <w:rsid w:val="009C76A5"/>
    <w:rsid w:val="009D017B"/>
    <w:rsid w:val="009D1256"/>
    <w:rsid w:val="009D2F56"/>
    <w:rsid w:val="009D33EF"/>
    <w:rsid w:val="009D4017"/>
    <w:rsid w:val="009D4B73"/>
    <w:rsid w:val="009D4F3D"/>
    <w:rsid w:val="009D5CDD"/>
    <w:rsid w:val="009E0A65"/>
    <w:rsid w:val="009E44B8"/>
    <w:rsid w:val="009E5129"/>
    <w:rsid w:val="009E63AB"/>
    <w:rsid w:val="009F1B89"/>
    <w:rsid w:val="009F2759"/>
    <w:rsid w:val="009F3CBD"/>
    <w:rsid w:val="00A003AE"/>
    <w:rsid w:val="00A01096"/>
    <w:rsid w:val="00A0166A"/>
    <w:rsid w:val="00A01BF3"/>
    <w:rsid w:val="00A026B6"/>
    <w:rsid w:val="00A03A99"/>
    <w:rsid w:val="00A07062"/>
    <w:rsid w:val="00A11235"/>
    <w:rsid w:val="00A12843"/>
    <w:rsid w:val="00A1335B"/>
    <w:rsid w:val="00A15067"/>
    <w:rsid w:val="00A16281"/>
    <w:rsid w:val="00A16E72"/>
    <w:rsid w:val="00A2015D"/>
    <w:rsid w:val="00A22EAB"/>
    <w:rsid w:val="00A24939"/>
    <w:rsid w:val="00A27F9B"/>
    <w:rsid w:val="00A339B5"/>
    <w:rsid w:val="00A34940"/>
    <w:rsid w:val="00A34CD0"/>
    <w:rsid w:val="00A35B6F"/>
    <w:rsid w:val="00A35F3F"/>
    <w:rsid w:val="00A35F44"/>
    <w:rsid w:val="00A3609E"/>
    <w:rsid w:val="00A37BC0"/>
    <w:rsid w:val="00A4005E"/>
    <w:rsid w:val="00A419BC"/>
    <w:rsid w:val="00A41F73"/>
    <w:rsid w:val="00A439F3"/>
    <w:rsid w:val="00A44D48"/>
    <w:rsid w:val="00A46A67"/>
    <w:rsid w:val="00A476AB"/>
    <w:rsid w:val="00A47951"/>
    <w:rsid w:val="00A5191A"/>
    <w:rsid w:val="00A52805"/>
    <w:rsid w:val="00A53F15"/>
    <w:rsid w:val="00A55A2E"/>
    <w:rsid w:val="00A579D7"/>
    <w:rsid w:val="00A60255"/>
    <w:rsid w:val="00A603A8"/>
    <w:rsid w:val="00A61CDC"/>
    <w:rsid w:val="00A62869"/>
    <w:rsid w:val="00A62B0B"/>
    <w:rsid w:val="00A64405"/>
    <w:rsid w:val="00A64A09"/>
    <w:rsid w:val="00A652D8"/>
    <w:rsid w:val="00A67ED3"/>
    <w:rsid w:val="00A72628"/>
    <w:rsid w:val="00A746E7"/>
    <w:rsid w:val="00A751BC"/>
    <w:rsid w:val="00A75E98"/>
    <w:rsid w:val="00A76744"/>
    <w:rsid w:val="00A76DE0"/>
    <w:rsid w:val="00A77DE5"/>
    <w:rsid w:val="00A82CCC"/>
    <w:rsid w:val="00A83AB8"/>
    <w:rsid w:val="00A8493D"/>
    <w:rsid w:val="00A84E69"/>
    <w:rsid w:val="00A85A27"/>
    <w:rsid w:val="00A87B54"/>
    <w:rsid w:val="00A91A6B"/>
    <w:rsid w:val="00A91A9B"/>
    <w:rsid w:val="00A942CF"/>
    <w:rsid w:val="00A94AF8"/>
    <w:rsid w:val="00A96BB9"/>
    <w:rsid w:val="00AA4575"/>
    <w:rsid w:val="00AA63F5"/>
    <w:rsid w:val="00AA7092"/>
    <w:rsid w:val="00AB0186"/>
    <w:rsid w:val="00AB05C9"/>
    <w:rsid w:val="00AB06DE"/>
    <w:rsid w:val="00AB094A"/>
    <w:rsid w:val="00AB12C2"/>
    <w:rsid w:val="00AB293E"/>
    <w:rsid w:val="00AB32B2"/>
    <w:rsid w:val="00AB3A29"/>
    <w:rsid w:val="00AB681F"/>
    <w:rsid w:val="00AB6B5C"/>
    <w:rsid w:val="00AB77C1"/>
    <w:rsid w:val="00AB7980"/>
    <w:rsid w:val="00AC18F0"/>
    <w:rsid w:val="00AC1B52"/>
    <w:rsid w:val="00AC38C5"/>
    <w:rsid w:val="00AC3C39"/>
    <w:rsid w:val="00AC4843"/>
    <w:rsid w:val="00AC568C"/>
    <w:rsid w:val="00AC6E7F"/>
    <w:rsid w:val="00AC71B3"/>
    <w:rsid w:val="00AC7B0D"/>
    <w:rsid w:val="00AD2349"/>
    <w:rsid w:val="00AD32EA"/>
    <w:rsid w:val="00AD44D3"/>
    <w:rsid w:val="00AD7063"/>
    <w:rsid w:val="00AD7EB6"/>
    <w:rsid w:val="00AE1C34"/>
    <w:rsid w:val="00AE23A1"/>
    <w:rsid w:val="00AE2A06"/>
    <w:rsid w:val="00AE2E0F"/>
    <w:rsid w:val="00AE35B9"/>
    <w:rsid w:val="00AE4B0B"/>
    <w:rsid w:val="00AE7E87"/>
    <w:rsid w:val="00AF0299"/>
    <w:rsid w:val="00AF2288"/>
    <w:rsid w:val="00AF263A"/>
    <w:rsid w:val="00AF2E86"/>
    <w:rsid w:val="00AF4B1F"/>
    <w:rsid w:val="00AF73AB"/>
    <w:rsid w:val="00B0082C"/>
    <w:rsid w:val="00B02CA4"/>
    <w:rsid w:val="00B03588"/>
    <w:rsid w:val="00B052B7"/>
    <w:rsid w:val="00B05B20"/>
    <w:rsid w:val="00B0708D"/>
    <w:rsid w:val="00B07F42"/>
    <w:rsid w:val="00B154BC"/>
    <w:rsid w:val="00B15666"/>
    <w:rsid w:val="00B15966"/>
    <w:rsid w:val="00B16039"/>
    <w:rsid w:val="00B16A9B"/>
    <w:rsid w:val="00B2482B"/>
    <w:rsid w:val="00B26272"/>
    <w:rsid w:val="00B271D2"/>
    <w:rsid w:val="00B30FF8"/>
    <w:rsid w:val="00B34310"/>
    <w:rsid w:val="00B34CC1"/>
    <w:rsid w:val="00B36062"/>
    <w:rsid w:val="00B36685"/>
    <w:rsid w:val="00B4004A"/>
    <w:rsid w:val="00B40428"/>
    <w:rsid w:val="00B40EAA"/>
    <w:rsid w:val="00B40ED5"/>
    <w:rsid w:val="00B411D8"/>
    <w:rsid w:val="00B43DDE"/>
    <w:rsid w:val="00B452D2"/>
    <w:rsid w:val="00B4543F"/>
    <w:rsid w:val="00B5328D"/>
    <w:rsid w:val="00B53744"/>
    <w:rsid w:val="00B54C69"/>
    <w:rsid w:val="00B55B26"/>
    <w:rsid w:val="00B564FD"/>
    <w:rsid w:val="00B61FF3"/>
    <w:rsid w:val="00B622DA"/>
    <w:rsid w:val="00B67E96"/>
    <w:rsid w:val="00B72AF4"/>
    <w:rsid w:val="00B73E0B"/>
    <w:rsid w:val="00B75627"/>
    <w:rsid w:val="00B772A6"/>
    <w:rsid w:val="00B80897"/>
    <w:rsid w:val="00B810E1"/>
    <w:rsid w:val="00B84C48"/>
    <w:rsid w:val="00B85771"/>
    <w:rsid w:val="00B86A78"/>
    <w:rsid w:val="00B87294"/>
    <w:rsid w:val="00B90255"/>
    <w:rsid w:val="00B923C4"/>
    <w:rsid w:val="00B938EF"/>
    <w:rsid w:val="00B93FA7"/>
    <w:rsid w:val="00B94FB4"/>
    <w:rsid w:val="00B95106"/>
    <w:rsid w:val="00B95282"/>
    <w:rsid w:val="00B96879"/>
    <w:rsid w:val="00B96AC3"/>
    <w:rsid w:val="00B96E79"/>
    <w:rsid w:val="00BA2ECE"/>
    <w:rsid w:val="00BA3CE9"/>
    <w:rsid w:val="00BA6CC9"/>
    <w:rsid w:val="00BB2360"/>
    <w:rsid w:val="00BB3B84"/>
    <w:rsid w:val="00BB408F"/>
    <w:rsid w:val="00BB5DF0"/>
    <w:rsid w:val="00BC0AB1"/>
    <w:rsid w:val="00BC0C1B"/>
    <w:rsid w:val="00BC2758"/>
    <w:rsid w:val="00BC3077"/>
    <w:rsid w:val="00BC333B"/>
    <w:rsid w:val="00BC429A"/>
    <w:rsid w:val="00BC54BC"/>
    <w:rsid w:val="00BC7681"/>
    <w:rsid w:val="00BD0F70"/>
    <w:rsid w:val="00BD10AC"/>
    <w:rsid w:val="00BD2FFB"/>
    <w:rsid w:val="00BD5EF3"/>
    <w:rsid w:val="00BD7C0E"/>
    <w:rsid w:val="00BE05C4"/>
    <w:rsid w:val="00BE0FC3"/>
    <w:rsid w:val="00BE162E"/>
    <w:rsid w:val="00BE1B17"/>
    <w:rsid w:val="00BF27B6"/>
    <w:rsid w:val="00BF4343"/>
    <w:rsid w:val="00BF496E"/>
    <w:rsid w:val="00BF51E1"/>
    <w:rsid w:val="00BF7E82"/>
    <w:rsid w:val="00BF7F25"/>
    <w:rsid w:val="00C008B4"/>
    <w:rsid w:val="00C024BA"/>
    <w:rsid w:val="00C0299C"/>
    <w:rsid w:val="00C03310"/>
    <w:rsid w:val="00C038C7"/>
    <w:rsid w:val="00C044E2"/>
    <w:rsid w:val="00C045E8"/>
    <w:rsid w:val="00C04E1B"/>
    <w:rsid w:val="00C050AF"/>
    <w:rsid w:val="00C05109"/>
    <w:rsid w:val="00C05622"/>
    <w:rsid w:val="00C05632"/>
    <w:rsid w:val="00C0674B"/>
    <w:rsid w:val="00C119EA"/>
    <w:rsid w:val="00C13129"/>
    <w:rsid w:val="00C155CA"/>
    <w:rsid w:val="00C16ACC"/>
    <w:rsid w:val="00C17574"/>
    <w:rsid w:val="00C17B4D"/>
    <w:rsid w:val="00C17FA3"/>
    <w:rsid w:val="00C212CE"/>
    <w:rsid w:val="00C2400F"/>
    <w:rsid w:val="00C2431E"/>
    <w:rsid w:val="00C2573F"/>
    <w:rsid w:val="00C2585E"/>
    <w:rsid w:val="00C27D6D"/>
    <w:rsid w:val="00C27E8C"/>
    <w:rsid w:val="00C33857"/>
    <w:rsid w:val="00C33DDE"/>
    <w:rsid w:val="00C35EDD"/>
    <w:rsid w:val="00C37969"/>
    <w:rsid w:val="00C37CEF"/>
    <w:rsid w:val="00C41F02"/>
    <w:rsid w:val="00C4230F"/>
    <w:rsid w:val="00C42329"/>
    <w:rsid w:val="00C439EA"/>
    <w:rsid w:val="00C44D22"/>
    <w:rsid w:val="00C459CC"/>
    <w:rsid w:val="00C45B2A"/>
    <w:rsid w:val="00C45DC1"/>
    <w:rsid w:val="00C45EBC"/>
    <w:rsid w:val="00C465DF"/>
    <w:rsid w:val="00C47763"/>
    <w:rsid w:val="00C51E70"/>
    <w:rsid w:val="00C52853"/>
    <w:rsid w:val="00C54909"/>
    <w:rsid w:val="00C60393"/>
    <w:rsid w:val="00C608F4"/>
    <w:rsid w:val="00C66156"/>
    <w:rsid w:val="00C67CE6"/>
    <w:rsid w:val="00C70349"/>
    <w:rsid w:val="00C7159B"/>
    <w:rsid w:val="00C72042"/>
    <w:rsid w:val="00C7318D"/>
    <w:rsid w:val="00C733A7"/>
    <w:rsid w:val="00C738ED"/>
    <w:rsid w:val="00C73DB3"/>
    <w:rsid w:val="00C80D4E"/>
    <w:rsid w:val="00C8121C"/>
    <w:rsid w:val="00C81245"/>
    <w:rsid w:val="00C8165D"/>
    <w:rsid w:val="00C8689B"/>
    <w:rsid w:val="00C8693D"/>
    <w:rsid w:val="00C907B0"/>
    <w:rsid w:val="00C909C4"/>
    <w:rsid w:val="00C94CDA"/>
    <w:rsid w:val="00C94F2A"/>
    <w:rsid w:val="00C9734F"/>
    <w:rsid w:val="00CA0FC8"/>
    <w:rsid w:val="00CA2056"/>
    <w:rsid w:val="00CA3106"/>
    <w:rsid w:val="00CA33A1"/>
    <w:rsid w:val="00CA3574"/>
    <w:rsid w:val="00CB05FB"/>
    <w:rsid w:val="00CB0936"/>
    <w:rsid w:val="00CB2ECC"/>
    <w:rsid w:val="00CB4333"/>
    <w:rsid w:val="00CB4ABA"/>
    <w:rsid w:val="00CB59A0"/>
    <w:rsid w:val="00CB6167"/>
    <w:rsid w:val="00CB6F02"/>
    <w:rsid w:val="00CC0620"/>
    <w:rsid w:val="00CC2B0B"/>
    <w:rsid w:val="00CC2EB3"/>
    <w:rsid w:val="00CC4BA5"/>
    <w:rsid w:val="00CD0954"/>
    <w:rsid w:val="00CD1B30"/>
    <w:rsid w:val="00CD3937"/>
    <w:rsid w:val="00CD7A77"/>
    <w:rsid w:val="00CD7D7B"/>
    <w:rsid w:val="00CE08DA"/>
    <w:rsid w:val="00CE20DB"/>
    <w:rsid w:val="00CE2A0D"/>
    <w:rsid w:val="00CE3A3E"/>
    <w:rsid w:val="00CE4BCB"/>
    <w:rsid w:val="00CE74E8"/>
    <w:rsid w:val="00CE7F0D"/>
    <w:rsid w:val="00CF0570"/>
    <w:rsid w:val="00CF0F39"/>
    <w:rsid w:val="00CF2603"/>
    <w:rsid w:val="00CF438C"/>
    <w:rsid w:val="00CF565C"/>
    <w:rsid w:val="00CF5B03"/>
    <w:rsid w:val="00CF6E37"/>
    <w:rsid w:val="00CF7A5A"/>
    <w:rsid w:val="00CF7F18"/>
    <w:rsid w:val="00D01EF3"/>
    <w:rsid w:val="00D02711"/>
    <w:rsid w:val="00D02947"/>
    <w:rsid w:val="00D0609A"/>
    <w:rsid w:val="00D065E6"/>
    <w:rsid w:val="00D071AF"/>
    <w:rsid w:val="00D1238B"/>
    <w:rsid w:val="00D1518A"/>
    <w:rsid w:val="00D168D0"/>
    <w:rsid w:val="00D17711"/>
    <w:rsid w:val="00D17772"/>
    <w:rsid w:val="00D17850"/>
    <w:rsid w:val="00D17982"/>
    <w:rsid w:val="00D20F03"/>
    <w:rsid w:val="00D21F50"/>
    <w:rsid w:val="00D22CE0"/>
    <w:rsid w:val="00D23173"/>
    <w:rsid w:val="00D2318D"/>
    <w:rsid w:val="00D23416"/>
    <w:rsid w:val="00D25191"/>
    <w:rsid w:val="00D30097"/>
    <w:rsid w:val="00D311F4"/>
    <w:rsid w:val="00D32EFA"/>
    <w:rsid w:val="00D33A4F"/>
    <w:rsid w:val="00D33E75"/>
    <w:rsid w:val="00D34846"/>
    <w:rsid w:val="00D34949"/>
    <w:rsid w:val="00D36063"/>
    <w:rsid w:val="00D364CD"/>
    <w:rsid w:val="00D36BC4"/>
    <w:rsid w:val="00D37C1F"/>
    <w:rsid w:val="00D414BB"/>
    <w:rsid w:val="00D425A7"/>
    <w:rsid w:val="00D44517"/>
    <w:rsid w:val="00D4746C"/>
    <w:rsid w:val="00D47A72"/>
    <w:rsid w:val="00D50740"/>
    <w:rsid w:val="00D51116"/>
    <w:rsid w:val="00D51CE2"/>
    <w:rsid w:val="00D52858"/>
    <w:rsid w:val="00D54C7D"/>
    <w:rsid w:val="00D6039B"/>
    <w:rsid w:val="00D611CA"/>
    <w:rsid w:val="00D619D1"/>
    <w:rsid w:val="00D61B71"/>
    <w:rsid w:val="00D61C05"/>
    <w:rsid w:val="00D6315D"/>
    <w:rsid w:val="00D660C2"/>
    <w:rsid w:val="00D70EFE"/>
    <w:rsid w:val="00D7164D"/>
    <w:rsid w:val="00D73E45"/>
    <w:rsid w:val="00D74EF0"/>
    <w:rsid w:val="00D7544A"/>
    <w:rsid w:val="00D75D3D"/>
    <w:rsid w:val="00D76C10"/>
    <w:rsid w:val="00D808A4"/>
    <w:rsid w:val="00D8112C"/>
    <w:rsid w:val="00D84881"/>
    <w:rsid w:val="00D868E3"/>
    <w:rsid w:val="00D9124C"/>
    <w:rsid w:val="00D9159C"/>
    <w:rsid w:val="00D940F4"/>
    <w:rsid w:val="00D950C0"/>
    <w:rsid w:val="00D95B43"/>
    <w:rsid w:val="00D979B1"/>
    <w:rsid w:val="00DA074E"/>
    <w:rsid w:val="00DA0791"/>
    <w:rsid w:val="00DA1127"/>
    <w:rsid w:val="00DA1A87"/>
    <w:rsid w:val="00DA1C4F"/>
    <w:rsid w:val="00DA1CA1"/>
    <w:rsid w:val="00DA47A7"/>
    <w:rsid w:val="00DA4ABE"/>
    <w:rsid w:val="00DA6F0F"/>
    <w:rsid w:val="00DB1ECB"/>
    <w:rsid w:val="00DB21DE"/>
    <w:rsid w:val="00DB2C3F"/>
    <w:rsid w:val="00DB311D"/>
    <w:rsid w:val="00DB4ABB"/>
    <w:rsid w:val="00DB4D2C"/>
    <w:rsid w:val="00DB5848"/>
    <w:rsid w:val="00DB5C29"/>
    <w:rsid w:val="00DB6187"/>
    <w:rsid w:val="00DB6231"/>
    <w:rsid w:val="00DB7046"/>
    <w:rsid w:val="00DC0DA3"/>
    <w:rsid w:val="00DC1B8A"/>
    <w:rsid w:val="00DC3CF2"/>
    <w:rsid w:val="00DC4F16"/>
    <w:rsid w:val="00DC4F6D"/>
    <w:rsid w:val="00DD07AC"/>
    <w:rsid w:val="00DD31BA"/>
    <w:rsid w:val="00DD3557"/>
    <w:rsid w:val="00DD4457"/>
    <w:rsid w:val="00DE1BA7"/>
    <w:rsid w:val="00DE1BEA"/>
    <w:rsid w:val="00DE3693"/>
    <w:rsid w:val="00DE4D59"/>
    <w:rsid w:val="00DE4D8F"/>
    <w:rsid w:val="00DE7EF0"/>
    <w:rsid w:val="00DF156A"/>
    <w:rsid w:val="00DF1635"/>
    <w:rsid w:val="00DF310F"/>
    <w:rsid w:val="00DF409F"/>
    <w:rsid w:val="00DF51D2"/>
    <w:rsid w:val="00DF7BCF"/>
    <w:rsid w:val="00E00D02"/>
    <w:rsid w:val="00E0137A"/>
    <w:rsid w:val="00E037A8"/>
    <w:rsid w:val="00E06798"/>
    <w:rsid w:val="00E06F4A"/>
    <w:rsid w:val="00E07167"/>
    <w:rsid w:val="00E10828"/>
    <w:rsid w:val="00E11458"/>
    <w:rsid w:val="00E12F24"/>
    <w:rsid w:val="00E145A7"/>
    <w:rsid w:val="00E15EB9"/>
    <w:rsid w:val="00E1615F"/>
    <w:rsid w:val="00E161A4"/>
    <w:rsid w:val="00E169AC"/>
    <w:rsid w:val="00E17F7B"/>
    <w:rsid w:val="00E22963"/>
    <w:rsid w:val="00E2381F"/>
    <w:rsid w:val="00E24753"/>
    <w:rsid w:val="00E2495C"/>
    <w:rsid w:val="00E25505"/>
    <w:rsid w:val="00E2651D"/>
    <w:rsid w:val="00E26BAC"/>
    <w:rsid w:val="00E276E1"/>
    <w:rsid w:val="00E307C5"/>
    <w:rsid w:val="00E312EF"/>
    <w:rsid w:val="00E33035"/>
    <w:rsid w:val="00E36EE5"/>
    <w:rsid w:val="00E41753"/>
    <w:rsid w:val="00E4478F"/>
    <w:rsid w:val="00E45B25"/>
    <w:rsid w:val="00E5085F"/>
    <w:rsid w:val="00E55705"/>
    <w:rsid w:val="00E567B9"/>
    <w:rsid w:val="00E62195"/>
    <w:rsid w:val="00E634D3"/>
    <w:rsid w:val="00E64573"/>
    <w:rsid w:val="00E64623"/>
    <w:rsid w:val="00E65F38"/>
    <w:rsid w:val="00E7239C"/>
    <w:rsid w:val="00E7244C"/>
    <w:rsid w:val="00E7317B"/>
    <w:rsid w:val="00E7461A"/>
    <w:rsid w:val="00E74EE4"/>
    <w:rsid w:val="00E80297"/>
    <w:rsid w:val="00E841C4"/>
    <w:rsid w:val="00E85603"/>
    <w:rsid w:val="00E86C7C"/>
    <w:rsid w:val="00E87E9F"/>
    <w:rsid w:val="00E90782"/>
    <w:rsid w:val="00E93146"/>
    <w:rsid w:val="00E9334F"/>
    <w:rsid w:val="00E943B8"/>
    <w:rsid w:val="00E95A85"/>
    <w:rsid w:val="00E96DEB"/>
    <w:rsid w:val="00E97406"/>
    <w:rsid w:val="00EA1563"/>
    <w:rsid w:val="00EA1FDB"/>
    <w:rsid w:val="00EA39FA"/>
    <w:rsid w:val="00EA4747"/>
    <w:rsid w:val="00EB1EB4"/>
    <w:rsid w:val="00EB217C"/>
    <w:rsid w:val="00EB21A9"/>
    <w:rsid w:val="00EB4FB9"/>
    <w:rsid w:val="00EC0F90"/>
    <w:rsid w:val="00EC310A"/>
    <w:rsid w:val="00EC3535"/>
    <w:rsid w:val="00EC3FDE"/>
    <w:rsid w:val="00EC6459"/>
    <w:rsid w:val="00EC70B2"/>
    <w:rsid w:val="00ED0704"/>
    <w:rsid w:val="00ED0979"/>
    <w:rsid w:val="00ED14F7"/>
    <w:rsid w:val="00ED3F8F"/>
    <w:rsid w:val="00ED495C"/>
    <w:rsid w:val="00EE239D"/>
    <w:rsid w:val="00EE4831"/>
    <w:rsid w:val="00EE65AA"/>
    <w:rsid w:val="00EE6F0B"/>
    <w:rsid w:val="00EE6FF6"/>
    <w:rsid w:val="00EF130C"/>
    <w:rsid w:val="00EF245E"/>
    <w:rsid w:val="00EF32E1"/>
    <w:rsid w:val="00EF65FE"/>
    <w:rsid w:val="00EF6A5D"/>
    <w:rsid w:val="00EF6EA1"/>
    <w:rsid w:val="00EF74AA"/>
    <w:rsid w:val="00F00BF9"/>
    <w:rsid w:val="00F0184F"/>
    <w:rsid w:val="00F03223"/>
    <w:rsid w:val="00F034A8"/>
    <w:rsid w:val="00F03B58"/>
    <w:rsid w:val="00F10148"/>
    <w:rsid w:val="00F11099"/>
    <w:rsid w:val="00F11496"/>
    <w:rsid w:val="00F127F4"/>
    <w:rsid w:val="00F1438C"/>
    <w:rsid w:val="00F1717A"/>
    <w:rsid w:val="00F17497"/>
    <w:rsid w:val="00F17500"/>
    <w:rsid w:val="00F176CA"/>
    <w:rsid w:val="00F20723"/>
    <w:rsid w:val="00F20CB2"/>
    <w:rsid w:val="00F238ED"/>
    <w:rsid w:val="00F24B55"/>
    <w:rsid w:val="00F24BF2"/>
    <w:rsid w:val="00F24FB4"/>
    <w:rsid w:val="00F263FD"/>
    <w:rsid w:val="00F2698A"/>
    <w:rsid w:val="00F30588"/>
    <w:rsid w:val="00F33959"/>
    <w:rsid w:val="00F34334"/>
    <w:rsid w:val="00F43BA3"/>
    <w:rsid w:val="00F43EA7"/>
    <w:rsid w:val="00F472D1"/>
    <w:rsid w:val="00F47536"/>
    <w:rsid w:val="00F50EE4"/>
    <w:rsid w:val="00F52AD5"/>
    <w:rsid w:val="00F5402F"/>
    <w:rsid w:val="00F54855"/>
    <w:rsid w:val="00F55ED6"/>
    <w:rsid w:val="00F609A7"/>
    <w:rsid w:val="00F60D84"/>
    <w:rsid w:val="00F610C1"/>
    <w:rsid w:val="00F63BBB"/>
    <w:rsid w:val="00F66C44"/>
    <w:rsid w:val="00F67A0E"/>
    <w:rsid w:val="00F709E0"/>
    <w:rsid w:val="00F70E9F"/>
    <w:rsid w:val="00F7285C"/>
    <w:rsid w:val="00F73622"/>
    <w:rsid w:val="00F73F3F"/>
    <w:rsid w:val="00F744ED"/>
    <w:rsid w:val="00F74AFB"/>
    <w:rsid w:val="00F74DC9"/>
    <w:rsid w:val="00F74FE3"/>
    <w:rsid w:val="00F75662"/>
    <w:rsid w:val="00F75ACA"/>
    <w:rsid w:val="00F77596"/>
    <w:rsid w:val="00F77D64"/>
    <w:rsid w:val="00F8005B"/>
    <w:rsid w:val="00F810C6"/>
    <w:rsid w:val="00F81CD6"/>
    <w:rsid w:val="00F8340E"/>
    <w:rsid w:val="00F849FE"/>
    <w:rsid w:val="00F86213"/>
    <w:rsid w:val="00F8632D"/>
    <w:rsid w:val="00F879B5"/>
    <w:rsid w:val="00F87A6C"/>
    <w:rsid w:val="00F907CC"/>
    <w:rsid w:val="00F96413"/>
    <w:rsid w:val="00F97557"/>
    <w:rsid w:val="00FA0354"/>
    <w:rsid w:val="00FA2B8A"/>
    <w:rsid w:val="00FA3494"/>
    <w:rsid w:val="00FA6B0B"/>
    <w:rsid w:val="00FB5AEC"/>
    <w:rsid w:val="00FB777B"/>
    <w:rsid w:val="00FB7796"/>
    <w:rsid w:val="00FC1C1E"/>
    <w:rsid w:val="00FC2168"/>
    <w:rsid w:val="00FC3438"/>
    <w:rsid w:val="00FC3D43"/>
    <w:rsid w:val="00FC4A7F"/>
    <w:rsid w:val="00FD1F45"/>
    <w:rsid w:val="00FD21E6"/>
    <w:rsid w:val="00FD3473"/>
    <w:rsid w:val="00FD3DFA"/>
    <w:rsid w:val="00FD40EF"/>
    <w:rsid w:val="00FD7666"/>
    <w:rsid w:val="00FE0338"/>
    <w:rsid w:val="00FE12AE"/>
    <w:rsid w:val="00FE2C80"/>
    <w:rsid w:val="00FE31FF"/>
    <w:rsid w:val="00FE3AE5"/>
    <w:rsid w:val="00FE4EB6"/>
    <w:rsid w:val="00FE4FCC"/>
    <w:rsid w:val="00FE50C5"/>
    <w:rsid w:val="00FE5E3F"/>
    <w:rsid w:val="00FE6CE6"/>
    <w:rsid w:val="00FE72D6"/>
    <w:rsid w:val="00FE78CA"/>
    <w:rsid w:val="00FF0D1B"/>
    <w:rsid w:val="00FF1148"/>
    <w:rsid w:val="00FF1911"/>
    <w:rsid w:val="00FF3619"/>
    <w:rsid w:val="00FF505F"/>
    <w:rsid w:val="00FF55FD"/>
    <w:rsid w:val="00FF59AA"/>
    <w:rsid w:val="00FF59FE"/>
    <w:rsid w:val="00FF69F7"/>
    <w:rsid w:val="00FF7502"/>
    <w:rsid w:val="11065813"/>
    <w:rsid w:val="163C527B"/>
    <w:rsid w:val="58420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AE314"/>
  <w15:chartTrackingRefBased/>
  <w15:docId w15:val="{B3FA2959-BCFB-41B4-9A69-8A07629D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uiPriority="1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HTML Top of Form" w:uiPriority="0"/>
    <w:lsdException w:name="HTML Bottom of Form" w:uiPriority="0"/>
    <w:lsdException w:name="HTML Preformatted" w:semiHidden="1" w:unhideWhenUsed="1"/>
    <w:lsdException w:name="HTML Typewriter" w:semiHidden="1" w:unhideWhenUsed="1"/>
    <w:lsdException w:name="Normal Table"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AEF"/>
    <w:pPr>
      <w:spacing w:before="160" w:after="160"/>
      <w:ind w:left="170" w:right="170"/>
    </w:pPr>
    <w:rPr>
      <w:rFonts w:ascii="Arial" w:eastAsia="Calibri" w:hAnsi="Arial"/>
    </w:rPr>
  </w:style>
  <w:style w:type="paragraph" w:styleId="Heading1">
    <w:name w:val="heading 1"/>
    <w:basedOn w:val="Title"/>
    <w:next w:val="Normal"/>
    <w:link w:val="Heading1Char"/>
    <w:uiPriority w:val="9"/>
    <w:qFormat/>
    <w:rsid w:val="00881561"/>
    <w:pPr>
      <w:spacing w:before="0" w:after="0"/>
      <w:outlineLvl w:val="0"/>
    </w:pPr>
    <w:rPr>
      <w:caps/>
    </w:rPr>
  </w:style>
  <w:style w:type="paragraph" w:styleId="Heading2">
    <w:name w:val="heading 2"/>
    <w:basedOn w:val="Heading1"/>
    <w:next w:val="Normal"/>
    <w:link w:val="Heading2Char"/>
    <w:uiPriority w:val="9"/>
    <w:unhideWhenUsed/>
    <w:qFormat/>
    <w:rsid w:val="006C630B"/>
    <w:pPr>
      <w:pBdr>
        <w:top w:val="single" w:sz="4" w:space="3" w:color="auto"/>
        <w:left w:val="single" w:sz="4" w:space="4" w:color="auto"/>
        <w:bottom w:val="single" w:sz="4" w:space="3" w:color="auto"/>
        <w:right w:val="single" w:sz="4" w:space="4" w:color="auto"/>
      </w:pBdr>
      <w:shd w:val="solid" w:color="auto" w:fill="000000" w:themeFill="text1"/>
      <w:spacing w:before="360" w:after="80"/>
      <w:outlineLvl w:val="1"/>
    </w:pPr>
    <w:rPr>
      <w:sz w:val="28"/>
    </w:rPr>
  </w:style>
  <w:style w:type="paragraph" w:styleId="Heading3">
    <w:name w:val="heading 3"/>
    <w:basedOn w:val="Normal"/>
    <w:next w:val="Normal"/>
    <w:link w:val="Heading3Char"/>
    <w:uiPriority w:val="9"/>
    <w:unhideWhenUsed/>
    <w:qFormat/>
    <w:rsid w:val="00DE3693"/>
    <w:pPr>
      <w:ind w:left="142" w:right="0"/>
      <w:outlineLvl w:val="2"/>
    </w:pPr>
    <w:rPr>
      <w:b/>
      <w:sz w:val="26"/>
      <w:szCs w:val="26"/>
    </w:rPr>
  </w:style>
  <w:style w:type="paragraph" w:styleId="Heading4">
    <w:name w:val="heading 4"/>
    <w:next w:val="Normal"/>
    <w:link w:val="Heading4Char"/>
    <w:uiPriority w:val="9"/>
    <w:unhideWhenUsed/>
    <w:qFormat/>
    <w:rsid w:val="00491E85"/>
    <w:pPr>
      <w:keepNext/>
      <w:spacing w:before="240" w:after="240"/>
      <w:ind w:left="142"/>
      <w:outlineLvl w:val="3"/>
    </w:pPr>
    <w:rPr>
      <w:rFonts w:ascii="Arial" w:hAnsi="Arial" w:cs="Arial"/>
      <w:b/>
      <w:bCs/>
      <w:sz w:val="22"/>
      <w:szCs w:val="28"/>
    </w:rPr>
  </w:style>
  <w:style w:type="paragraph" w:styleId="Heading5">
    <w:name w:val="heading 5"/>
    <w:next w:val="Normal"/>
    <w:link w:val="Heading5Char"/>
    <w:uiPriority w:val="9"/>
    <w:unhideWhenUsed/>
    <w:qFormat/>
    <w:rsid w:val="00EF32E1"/>
    <w:pPr>
      <w:numPr>
        <w:ilvl w:val="4"/>
        <w:numId w:val="12"/>
      </w:numPr>
      <w:spacing w:before="240" w:after="60"/>
      <w:outlineLvl w:val="4"/>
    </w:pPr>
    <w:rPr>
      <w:rFonts w:cs="Arial"/>
      <w:b/>
      <w:bCs/>
      <w:i/>
      <w:iCs/>
      <w:sz w:val="26"/>
      <w:szCs w:val="26"/>
    </w:rPr>
  </w:style>
  <w:style w:type="paragraph" w:styleId="Heading6">
    <w:name w:val="heading 6"/>
    <w:next w:val="Normal"/>
    <w:link w:val="Heading6Char"/>
    <w:uiPriority w:val="9"/>
    <w:semiHidden/>
    <w:unhideWhenUsed/>
    <w:qFormat/>
    <w:rsid w:val="00EF32E1"/>
    <w:pPr>
      <w:numPr>
        <w:ilvl w:val="5"/>
        <w:numId w:val="12"/>
      </w:numPr>
      <w:spacing w:before="240" w:after="60"/>
      <w:outlineLvl w:val="5"/>
    </w:pPr>
    <w:rPr>
      <w:rFonts w:cs="Arial"/>
      <w:b/>
      <w:bCs/>
      <w:sz w:val="22"/>
      <w:szCs w:val="22"/>
    </w:rPr>
  </w:style>
  <w:style w:type="paragraph" w:styleId="Heading7">
    <w:name w:val="heading 7"/>
    <w:next w:val="Normal"/>
    <w:link w:val="Heading7Char"/>
    <w:uiPriority w:val="9"/>
    <w:semiHidden/>
    <w:unhideWhenUsed/>
    <w:qFormat/>
    <w:rsid w:val="00EF32E1"/>
    <w:pPr>
      <w:numPr>
        <w:ilvl w:val="6"/>
        <w:numId w:val="12"/>
      </w:numPr>
      <w:spacing w:before="240" w:after="60"/>
      <w:outlineLvl w:val="6"/>
    </w:pPr>
    <w:rPr>
      <w:rFonts w:cs="Arial"/>
      <w:sz w:val="24"/>
      <w:szCs w:val="24"/>
    </w:rPr>
  </w:style>
  <w:style w:type="paragraph" w:styleId="Heading8">
    <w:name w:val="heading 8"/>
    <w:next w:val="Normal"/>
    <w:link w:val="Heading8Char"/>
    <w:uiPriority w:val="9"/>
    <w:semiHidden/>
    <w:unhideWhenUsed/>
    <w:qFormat/>
    <w:rsid w:val="00EF32E1"/>
    <w:pPr>
      <w:numPr>
        <w:ilvl w:val="7"/>
        <w:numId w:val="12"/>
      </w:numPr>
      <w:spacing w:before="240" w:after="60"/>
      <w:outlineLvl w:val="7"/>
    </w:pPr>
    <w:rPr>
      <w:rFonts w:cs="Arial"/>
      <w:i/>
      <w:iCs/>
      <w:sz w:val="24"/>
      <w:szCs w:val="24"/>
    </w:rPr>
  </w:style>
  <w:style w:type="paragraph" w:styleId="Heading9">
    <w:name w:val="heading 9"/>
    <w:next w:val="Normal"/>
    <w:link w:val="Heading9Char"/>
    <w:uiPriority w:val="9"/>
    <w:semiHidden/>
    <w:unhideWhenUsed/>
    <w:qFormat/>
    <w:rsid w:val="00EF32E1"/>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EF32E1"/>
    <w:pPr>
      <w:tabs>
        <w:tab w:val="center" w:pos="4513"/>
        <w:tab w:val="right" w:pos="9026"/>
      </w:tabs>
    </w:pPr>
    <w:rPr>
      <w:rFonts w:eastAsia="Calibri" w:cs="Arial"/>
      <w:sz w:val="22"/>
      <w:szCs w:val="22"/>
    </w:rPr>
  </w:style>
  <w:style w:type="character" w:styleId="PageNumber">
    <w:name w:val="page number"/>
    <w:uiPriority w:val="99"/>
    <w:unhideWhenUsed/>
    <w:rsid w:val="00EF32E1"/>
  </w:style>
  <w:style w:type="paragraph" w:customStyle="1" w:styleId="Para1">
    <w:name w:val="Para 1"/>
    <w:basedOn w:val="Normal"/>
    <w:pPr>
      <w:numPr>
        <w:numId w:val="5"/>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style>
  <w:style w:type="paragraph" w:customStyle="1" w:styleId="Quote1">
    <w:name w:val="Quote 1"/>
    <w:basedOn w:val="Normal"/>
    <w:rsid w:val="00EF32E1"/>
    <w:pPr>
      <w:spacing w:after="120"/>
      <w:ind w:left="1134" w:right="567"/>
    </w:pPr>
    <w:rPr>
      <w:lang w:eastAsia="en-US"/>
    </w:rPr>
  </w:style>
  <w:style w:type="paragraph" w:customStyle="1" w:styleId="Quote2">
    <w:name w:val="Quote 2"/>
    <w:basedOn w:val="Quote1"/>
    <w:pPr>
      <w:ind w:left="1701" w:hanging="567"/>
    </w:pPr>
  </w:style>
  <w:style w:type="paragraph" w:customStyle="1" w:styleId="Para5">
    <w:name w:val="Para 5"/>
    <w:basedOn w:val="Normal"/>
    <w:rsid w:val="00EF32E1"/>
    <w:pPr>
      <w:numPr>
        <w:numId w:val="6"/>
      </w:numPr>
      <w:spacing w:after="120" w:line="300" w:lineRule="atLeast"/>
    </w:pPr>
    <w:rPr>
      <w:sz w:val="26"/>
      <w:szCs w:val="26"/>
      <w:lang w:eastAsia="en-US"/>
    </w:rPr>
  </w:style>
  <w:style w:type="paragraph" w:customStyle="1" w:styleId="Para4">
    <w:name w:val="Para 4"/>
    <w:basedOn w:val="Normal"/>
    <w:rsid w:val="00EF32E1"/>
    <w:pPr>
      <w:numPr>
        <w:ilvl w:val="4"/>
        <w:numId w:val="2"/>
      </w:numPr>
      <w:spacing w:after="120" w:line="300" w:lineRule="atLeast"/>
    </w:pPr>
    <w:rPr>
      <w:sz w:val="26"/>
      <w:szCs w:val="26"/>
      <w:lang w:eastAsia="en-US"/>
    </w:rPr>
  </w:style>
  <w:style w:type="paragraph" w:customStyle="1" w:styleId="TitlePage1">
    <w:name w:val="Title Page 1"/>
    <w:basedOn w:val="Normal"/>
    <w:next w:val="Normal"/>
    <w:pPr>
      <w:spacing w:after="240"/>
    </w:pPr>
    <w:rPr>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rsid w:val="00EF32E1"/>
    <w:pPr>
      <w:spacing w:before="80" w:after="100"/>
    </w:pPr>
    <w:rPr>
      <w:sz w:val="26"/>
      <w:szCs w:val="26"/>
      <w:lang w:eastAsia="en-US"/>
    </w:rPr>
  </w:style>
  <w:style w:type="paragraph" w:styleId="Header">
    <w:name w:val="header"/>
    <w:link w:val="HeaderChar"/>
    <w:uiPriority w:val="99"/>
    <w:unhideWhenUsed/>
    <w:rsid w:val="00EF32E1"/>
    <w:pPr>
      <w:tabs>
        <w:tab w:val="center" w:pos="4513"/>
        <w:tab w:val="right" w:pos="9026"/>
      </w:tabs>
    </w:pPr>
    <w:rPr>
      <w:rFonts w:eastAsia="Calibri" w:cs="Arial"/>
      <w:sz w:val="22"/>
      <w:szCs w:val="22"/>
    </w:rPr>
  </w:style>
  <w:style w:type="paragraph" w:customStyle="1" w:styleId="NumberedOrder">
    <w:name w:val="Numbered Order"/>
    <w:basedOn w:val="Normal"/>
    <w:pPr>
      <w:spacing w:after="120" w:line="300" w:lineRule="atLeast"/>
    </w:pPr>
  </w:style>
  <w:style w:type="paragraph" w:styleId="FootnoteText">
    <w:name w:val="footnote text"/>
    <w:link w:val="FootnoteTextChar"/>
    <w:uiPriority w:val="99"/>
    <w:unhideWhenUsed/>
    <w:rsid w:val="00EF32E1"/>
    <w:rPr>
      <w:rFonts w:eastAsia="Calibri" w:cs="Arial"/>
    </w:rPr>
  </w:style>
  <w:style w:type="character" w:styleId="FootnoteReference">
    <w:name w:val="footnote reference"/>
    <w:uiPriority w:val="99"/>
    <w:unhideWhenUsed/>
    <w:rsid w:val="00EF32E1"/>
    <w:rPr>
      <w:vertAlign w:val="superscript"/>
    </w:rPr>
  </w:style>
  <w:style w:type="paragraph" w:customStyle="1" w:styleId="Order1">
    <w:name w:val="Order 1"/>
    <w:basedOn w:val="Normal"/>
    <w:rsid w:val="00EF32E1"/>
    <w:pPr>
      <w:spacing w:after="120"/>
    </w:pPr>
    <w:rPr>
      <w:sz w:val="26"/>
      <w:szCs w:val="26"/>
      <w:lang w:eastAsia="en-US"/>
    </w:rPr>
  </w:style>
  <w:style w:type="paragraph" w:customStyle="1" w:styleId="Order2">
    <w:name w:val="Order 2"/>
    <w:basedOn w:val="Order1"/>
    <w:pPr>
      <w:numPr>
        <w:numId w:val="3"/>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4"/>
      </w:numPr>
    </w:pPr>
  </w:style>
  <w:style w:type="table" w:styleId="TableGrid">
    <w:name w:val="Table Grid"/>
    <w:uiPriority w:val="39"/>
    <w:rsid w:val="00EF32E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Quote3">
    <w:name w:val="Quote 3"/>
    <w:basedOn w:val="Normal"/>
    <w:rsid w:val="00EF32E1"/>
    <w:pPr>
      <w:numPr>
        <w:numId w:val="7"/>
      </w:numPr>
      <w:spacing w:after="120"/>
      <w:ind w:right="567"/>
    </w:pPr>
    <w:rPr>
      <w:lang w:eastAsia="en-US"/>
    </w:rPr>
  </w:style>
  <w:style w:type="paragraph" w:customStyle="1" w:styleId="TitlePage3">
    <w:name w:val="Title Page 3"/>
    <w:basedOn w:val="TitlePage2"/>
    <w:pPr>
      <w:spacing w:before="20" w:after="0"/>
      <w:jc w:val="right"/>
    </w:pPr>
    <w:rPr>
      <w:b w:val="0"/>
      <w:sz w:val="16"/>
    </w:rPr>
  </w:style>
  <w:style w:type="paragraph" w:styleId="DocumentMap">
    <w:name w:val="Document Map"/>
    <w:link w:val="DocumentMapChar"/>
    <w:uiPriority w:val="99"/>
    <w:semiHidden/>
    <w:unhideWhenUsed/>
    <w:rsid w:val="00EF32E1"/>
    <w:rPr>
      <w:rFonts w:eastAsia="Calibri" w:cs="Arial"/>
      <w:sz w:val="16"/>
      <w:szCs w:val="16"/>
    </w:rPr>
  </w:style>
  <w:style w:type="paragraph" w:customStyle="1" w:styleId="Para1Style1">
    <w:name w:val="Para 1 Style1"/>
    <w:basedOn w:val="Para1"/>
    <w:rsid w:val="00F03B58"/>
    <w:rPr>
      <w:sz w:val="22"/>
      <w:szCs w:val="24"/>
    </w:rPr>
  </w:style>
  <w:style w:type="character" w:styleId="Hyperlink">
    <w:name w:val="Hyperlink"/>
    <w:unhideWhenUsed/>
    <w:rsid w:val="00EF32E1"/>
    <w:rPr>
      <w:color w:val="0563C1"/>
      <w:u w:val="single"/>
    </w:rPr>
  </w:style>
  <w:style w:type="character" w:customStyle="1" w:styleId="FooterChar">
    <w:name w:val="Footer Char"/>
    <w:link w:val="Footer"/>
    <w:uiPriority w:val="99"/>
    <w:locked/>
    <w:rsid w:val="00EF32E1"/>
    <w:rPr>
      <w:rFonts w:eastAsia="Calibri" w:cs="Arial"/>
      <w:sz w:val="22"/>
      <w:szCs w:val="22"/>
    </w:rPr>
  </w:style>
  <w:style w:type="paragraph" w:styleId="BalloonText">
    <w:name w:val="Balloon Text"/>
    <w:link w:val="BalloonTextChar"/>
    <w:uiPriority w:val="99"/>
    <w:semiHidden/>
    <w:unhideWhenUsed/>
    <w:rsid w:val="00EF32E1"/>
    <w:rPr>
      <w:rFonts w:eastAsia="Calibri" w:cs="Arial"/>
      <w:sz w:val="18"/>
      <w:szCs w:val="18"/>
    </w:rPr>
  </w:style>
  <w:style w:type="character" w:styleId="FollowedHyperlink">
    <w:name w:val="FollowedHyperlink"/>
    <w:uiPriority w:val="99"/>
    <w:unhideWhenUsed/>
    <w:rsid w:val="00EF32E1"/>
    <w:rPr>
      <w:color w:val="954F72"/>
      <w:u w:val="single"/>
    </w:rPr>
  </w:style>
  <w:style w:type="paragraph" w:customStyle="1" w:styleId="ColorfulList-Accent11">
    <w:name w:val="Colorful List - Accent 11"/>
    <w:basedOn w:val="Normal"/>
    <w:uiPriority w:val="34"/>
    <w:qFormat/>
    <w:rsid w:val="00610F3A"/>
    <w:pPr>
      <w:ind w:left="720"/>
    </w:pPr>
  </w:style>
  <w:style w:type="paragraph" w:customStyle="1" w:styleId="Ordertickbox">
    <w:name w:val="Order tick box"/>
    <w:basedOn w:val="Order1"/>
    <w:rsid w:val="00EF32E1"/>
    <w:pPr>
      <w:numPr>
        <w:numId w:val="8"/>
      </w:numPr>
    </w:pPr>
  </w:style>
  <w:style w:type="paragraph" w:customStyle="1" w:styleId="Spacer">
    <w:name w:val="Spacer"/>
    <w:basedOn w:val="Normal"/>
    <w:rsid w:val="00EF32E1"/>
    <w:rPr>
      <w:lang w:eastAsia="en-US"/>
    </w:rPr>
  </w:style>
  <w:style w:type="character" w:styleId="CommentReference">
    <w:name w:val="annotation reference"/>
    <w:uiPriority w:val="99"/>
    <w:unhideWhenUsed/>
    <w:rsid w:val="00EF32E1"/>
    <w:rPr>
      <w:sz w:val="16"/>
      <w:szCs w:val="16"/>
    </w:rPr>
  </w:style>
  <w:style w:type="paragraph" w:styleId="CommentText">
    <w:name w:val="annotation text"/>
    <w:link w:val="CommentTextChar"/>
    <w:uiPriority w:val="99"/>
    <w:unhideWhenUsed/>
    <w:rsid w:val="00EF32E1"/>
    <w:rPr>
      <w:rFonts w:eastAsia="Calibri" w:cs="Arial"/>
    </w:rPr>
  </w:style>
  <w:style w:type="character" w:customStyle="1" w:styleId="CommentTextChar">
    <w:name w:val="Comment Text Char"/>
    <w:link w:val="CommentText"/>
    <w:uiPriority w:val="99"/>
    <w:rsid w:val="00EF32E1"/>
    <w:rPr>
      <w:rFonts w:eastAsia="Calibri" w:cs="Arial"/>
    </w:rPr>
  </w:style>
  <w:style w:type="paragraph" w:styleId="CommentSubject">
    <w:name w:val="annotation subject"/>
    <w:next w:val="CommentText"/>
    <w:link w:val="CommentSubjectChar"/>
    <w:uiPriority w:val="99"/>
    <w:unhideWhenUsed/>
    <w:rsid w:val="00EF32E1"/>
    <w:rPr>
      <w:rFonts w:eastAsia="Calibri" w:cs="Arial"/>
      <w:b/>
      <w:bCs/>
    </w:rPr>
  </w:style>
  <w:style w:type="character" w:customStyle="1" w:styleId="CommentSubjectChar">
    <w:name w:val="Comment Subject Char"/>
    <w:link w:val="CommentSubject"/>
    <w:uiPriority w:val="99"/>
    <w:rsid w:val="00EF32E1"/>
    <w:rPr>
      <w:rFonts w:eastAsia="Calibri" w:cs="Arial"/>
      <w:b/>
      <w:bCs/>
    </w:rPr>
  </w:style>
  <w:style w:type="paragraph" w:customStyle="1" w:styleId="ColorfulShading-Accent11">
    <w:name w:val="Colorful Shading - Accent 11"/>
    <w:hidden/>
    <w:uiPriority w:val="99"/>
    <w:semiHidden/>
    <w:rsid w:val="00565A6E"/>
    <w:rPr>
      <w:sz w:val="26"/>
      <w:szCs w:val="26"/>
      <w:lang w:eastAsia="en-US"/>
    </w:rPr>
  </w:style>
  <w:style w:type="character" w:customStyle="1" w:styleId="FootnoteTextChar">
    <w:name w:val="Footnote Text Char"/>
    <w:link w:val="FootnoteText"/>
    <w:uiPriority w:val="99"/>
    <w:rsid w:val="00EF32E1"/>
    <w:rPr>
      <w:rFonts w:eastAsia="Calibri" w:cs="Arial"/>
    </w:rPr>
  </w:style>
  <w:style w:type="character" w:customStyle="1" w:styleId="Heading1Char">
    <w:name w:val="Heading 1 Char"/>
    <w:link w:val="Heading1"/>
    <w:uiPriority w:val="9"/>
    <w:rsid w:val="00881561"/>
    <w:rPr>
      <w:rFonts w:ascii="Arial" w:eastAsia="Calibri" w:hAnsi="Arial"/>
      <w:caps/>
      <w:color w:val="FFFFFF" w:themeColor="background1"/>
      <w:sz w:val="32"/>
    </w:rPr>
  </w:style>
  <w:style w:type="paragraph" w:styleId="Title">
    <w:name w:val="Title"/>
    <w:basedOn w:val="Normal"/>
    <w:next w:val="Normal"/>
    <w:link w:val="TitleChar"/>
    <w:uiPriority w:val="10"/>
    <w:qFormat/>
    <w:rsid w:val="00DE3693"/>
    <w:rPr>
      <w:color w:val="FFFFFF" w:themeColor="background1"/>
      <w:sz w:val="32"/>
    </w:rPr>
  </w:style>
  <w:style w:type="character" w:customStyle="1" w:styleId="TitleChar">
    <w:name w:val="Title Char"/>
    <w:link w:val="Title"/>
    <w:uiPriority w:val="10"/>
    <w:rsid w:val="00DE3693"/>
    <w:rPr>
      <w:rFonts w:ascii="Arial" w:eastAsia="Calibri" w:hAnsi="Arial"/>
      <w:color w:val="FFFFFF" w:themeColor="background1"/>
      <w:sz w:val="32"/>
    </w:rPr>
  </w:style>
  <w:style w:type="character" w:customStyle="1" w:styleId="Heading2Char">
    <w:name w:val="Heading 2 Char"/>
    <w:link w:val="Heading2"/>
    <w:uiPriority w:val="9"/>
    <w:rsid w:val="006C630B"/>
    <w:rPr>
      <w:rFonts w:ascii="Arial" w:eastAsia="Calibri" w:hAnsi="Arial"/>
      <w:caps/>
      <w:color w:val="FFFFFF" w:themeColor="background1"/>
      <w:sz w:val="28"/>
      <w:shd w:val="solid" w:color="auto" w:fill="000000" w:themeFill="text1"/>
    </w:rPr>
  </w:style>
  <w:style w:type="character" w:customStyle="1" w:styleId="Heading3Char">
    <w:name w:val="Heading 3 Char"/>
    <w:link w:val="Heading3"/>
    <w:uiPriority w:val="9"/>
    <w:rsid w:val="00DE3693"/>
    <w:rPr>
      <w:rFonts w:ascii="Arial" w:eastAsia="Calibri" w:hAnsi="Arial"/>
      <w:b/>
      <w:sz w:val="26"/>
      <w:szCs w:val="26"/>
    </w:rPr>
  </w:style>
  <w:style w:type="paragraph" w:styleId="Subtitle">
    <w:name w:val="Subtitle"/>
    <w:next w:val="Normal"/>
    <w:link w:val="SubtitleChar"/>
    <w:uiPriority w:val="11"/>
    <w:qFormat/>
    <w:rsid w:val="00EF32E1"/>
    <w:pPr>
      <w:spacing w:after="60"/>
      <w:jc w:val="right"/>
      <w:outlineLvl w:val="1"/>
    </w:pPr>
    <w:rPr>
      <w:rFonts w:ascii="Arial" w:hAnsi="Arial" w:cs="Arial"/>
      <w:color w:val="FFFFFF"/>
      <w:sz w:val="16"/>
      <w:szCs w:val="24"/>
    </w:rPr>
  </w:style>
  <w:style w:type="character" w:customStyle="1" w:styleId="SubtitleChar">
    <w:name w:val="Subtitle Char"/>
    <w:link w:val="Subtitle"/>
    <w:uiPriority w:val="11"/>
    <w:rsid w:val="00EF32E1"/>
    <w:rPr>
      <w:rFonts w:ascii="Arial" w:hAnsi="Arial" w:cs="Arial"/>
      <w:color w:val="FFFFFF"/>
      <w:sz w:val="16"/>
      <w:szCs w:val="24"/>
    </w:rPr>
  </w:style>
  <w:style w:type="table" w:customStyle="1" w:styleId="Fillformareas">
    <w:name w:val="Fill form areas"/>
    <w:basedOn w:val="TableNormal"/>
    <w:uiPriority w:val="99"/>
    <w:rsid w:val="0022584A"/>
    <w:tblPr/>
  </w:style>
  <w:style w:type="paragraph" w:styleId="ListParagraph">
    <w:name w:val="List Paragraph"/>
    <w:uiPriority w:val="1"/>
    <w:qFormat/>
    <w:rsid w:val="00972CA3"/>
    <w:pPr>
      <w:spacing w:before="120" w:after="120"/>
      <w:ind w:left="720" w:right="170"/>
    </w:pPr>
    <w:rPr>
      <w:rFonts w:ascii="Arial" w:eastAsia="Calibri" w:hAnsi="Arial" w:cs="Arial"/>
      <w:szCs w:val="22"/>
    </w:rPr>
  </w:style>
  <w:style w:type="paragraph" w:styleId="IntenseQuote">
    <w:name w:val="Intense Quote"/>
    <w:next w:val="Normal"/>
    <w:link w:val="IntenseQuoteChar"/>
    <w:uiPriority w:val="30"/>
    <w:qFormat/>
    <w:rsid w:val="00972CA3"/>
    <w:pPr>
      <w:pBdr>
        <w:top w:val="single" w:sz="4" w:space="8" w:color="auto"/>
        <w:left w:val="single" w:sz="4" w:space="4" w:color="auto"/>
        <w:bottom w:val="single" w:sz="4" w:space="8" w:color="auto"/>
        <w:right w:val="single" w:sz="4" w:space="4" w:color="auto"/>
      </w:pBdr>
      <w:spacing w:before="360" w:after="360"/>
      <w:ind w:left="170" w:right="170"/>
      <w:jc w:val="center"/>
    </w:pPr>
    <w:rPr>
      <w:rFonts w:ascii="Arial" w:eastAsia="Calibri" w:hAnsi="Arial" w:cs="Arial"/>
      <w:iCs/>
      <w:caps/>
      <w:sz w:val="22"/>
      <w:szCs w:val="22"/>
    </w:rPr>
  </w:style>
  <w:style w:type="character" w:customStyle="1" w:styleId="IntenseQuoteChar">
    <w:name w:val="Intense Quote Char"/>
    <w:link w:val="IntenseQuote"/>
    <w:uiPriority w:val="30"/>
    <w:rsid w:val="00972CA3"/>
    <w:rPr>
      <w:rFonts w:ascii="Arial" w:eastAsia="Calibri" w:hAnsi="Arial" w:cs="Arial"/>
      <w:iCs/>
      <w:caps/>
      <w:sz w:val="22"/>
      <w:szCs w:val="22"/>
    </w:rPr>
  </w:style>
  <w:style w:type="paragraph" w:customStyle="1" w:styleId="CheckboxList">
    <w:name w:val="CheckboxList"/>
    <w:basedOn w:val="Normal"/>
    <w:link w:val="CheckboxListChar"/>
    <w:qFormat/>
    <w:rsid w:val="00781056"/>
    <w:pPr>
      <w:tabs>
        <w:tab w:val="left" w:pos="709"/>
      </w:tabs>
      <w:spacing w:before="80" w:after="80"/>
      <w:ind w:left="709" w:hanging="425"/>
    </w:pPr>
  </w:style>
  <w:style w:type="paragraph" w:customStyle="1" w:styleId="TableLabels">
    <w:name w:val="Table Labels"/>
    <w:basedOn w:val="Normal"/>
    <w:link w:val="TableLabelsChar"/>
    <w:qFormat/>
    <w:rsid w:val="00412AEF"/>
    <w:pPr>
      <w:spacing w:before="60" w:after="60"/>
    </w:pPr>
  </w:style>
  <w:style w:type="character" w:customStyle="1" w:styleId="CheckboxListChar">
    <w:name w:val="CheckboxList Char"/>
    <w:link w:val="CheckboxList"/>
    <w:rsid w:val="00781056"/>
    <w:rPr>
      <w:rFonts w:ascii="Arial" w:hAnsi="Arial" w:cs="Arial"/>
    </w:rPr>
  </w:style>
  <w:style w:type="paragraph" w:customStyle="1" w:styleId="Tablelabelcheckboxes">
    <w:name w:val="Table label checkboxes"/>
    <w:basedOn w:val="TableLabels"/>
    <w:link w:val="TablelabelcheckboxesChar"/>
    <w:qFormat/>
    <w:rsid w:val="00412AEF"/>
    <w:pPr>
      <w:tabs>
        <w:tab w:val="left" w:pos="630"/>
      </w:tabs>
      <w:ind w:left="629" w:hanging="425"/>
    </w:pPr>
  </w:style>
  <w:style w:type="character" w:customStyle="1" w:styleId="TableLabelsChar">
    <w:name w:val="Table Labels Char"/>
    <w:link w:val="TableLabels"/>
    <w:rsid w:val="00412AEF"/>
    <w:rPr>
      <w:rFonts w:ascii="Arial" w:eastAsia="Calibri" w:hAnsi="Arial"/>
    </w:rPr>
  </w:style>
  <w:style w:type="paragraph" w:styleId="NoSpacing">
    <w:name w:val="No Spacing"/>
    <w:link w:val="NoSpacingChar"/>
    <w:uiPriority w:val="1"/>
    <w:qFormat/>
    <w:rsid w:val="00EF32E1"/>
    <w:rPr>
      <w:rFonts w:ascii="Arial" w:eastAsia="Calibri" w:hAnsi="Arial" w:cs="Arial"/>
      <w:sz w:val="22"/>
      <w:szCs w:val="22"/>
    </w:rPr>
  </w:style>
  <w:style w:type="character" w:customStyle="1" w:styleId="TablelabelcheckboxesChar">
    <w:name w:val="Table label checkboxes Char"/>
    <w:link w:val="Tablelabelcheckboxes"/>
    <w:rsid w:val="00412AEF"/>
    <w:rPr>
      <w:rFonts w:ascii="Arial" w:eastAsia="Calibri" w:hAnsi="Arial"/>
    </w:rPr>
  </w:style>
  <w:style w:type="character" w:customStyle="1" w:styleId="NoSpacingChar">
    <w:name w:val="No Spacing Char"/>
    <w:link w:val="NoSpacing"/>
    <w:uiPriority w:val="1"/>
    <w:rsid w:val="00EF32E1"/>
    <w:rPr>
      <w:rFonts w:ascii="Arial" w:eastAsia="Calibri" w:hAnsi="Arial" w:cs="Arial"/>
      <w:sz w:val="22"/>
      <w:szCs w:val="22"/>
    </w:rPr>
  </w:style>
  <w:style w:type="paragraph" w:customStyle="1" w:styleId="NonTableField">
    <w:name w:val="NonTable Field"/>
    <w:basedOn w:val="Normal"/>
    <w:link w:val="NonTableFieldChar"/>
    <w:qFormat/>
    <w:rsid w:val="009F2759"/>
    <w:pPr>
      <w:pBdr>
        <w:top w:val="single" w:sz="4" w:space="1" w:color="auto"/>
        <w:left w:val="single" w:sz="4" w:space="4" w:color="auto"/>
        <w:bottom w:val="single" w:sz="4" w:space="1" w:color="auto"/>
        <w:right w:val="single" w:sz="4" w:space="4" w:color="auto"/>
      </w:pBdr>
      <w:contextualSpacing/>
    </w:pPr>
  </w:style>
  <w:style w:type="paragraph" w:customStyle="1" w:styleId="Tablefields">
    <w:name w:val="Table fields"/>
    <w:basedOn w:val="TableLabels"/>
    <w:link w:val="TablefieldsChar"/>
    <w:qFormat/>
    <w:rsid w:val="00412AEF"/>
    <w:pPr>
      <w:pBdr>
        <w:top w:val="single" w:sz="4" w:space="3" w:color="auto"/>
        <w:left w:val="single" w:sz="4" w:space="4" w:color="auto"/>
        <w:bottom w:val="single" w:sz="4" w:space="3" w:color="auto"/>
        <w:right w:val="single" w:sz="4" w:space="4" w:color="auto"/>
      </w:pBdr>
      <w:spacing w:before="10" w:after="10"/>
      <w:contextualSpacing/>
    </w:pPr>
  </w:style>
  <w:style w:type="character" w:customStyle="1" w:styleId="NonTableFieldChar">
    <w:name w:val="NonTable Field Char"/>
    <w:link w:val="NonTableField"/>
    <w:rsid w:val="009F2759"/>
    <w:rPr>
      <w:rFonts w:ascii="Arial" w:hAnsi="Arial" w:cs="Arial"/>
    </w:rPr>
  </w:style>
  <w:style w:type="paragraph" w:customStyle="1" w:styleId="test">
    <w:name w:val="test"/>
    <w:basedOn w:val="Tablefields"/>
    <w:link w:val="testChar"/>
    <w:qFormat/>
    <w:rsid w:val="00ED14F7"/>
    <w:pPr>
      <w:pBdr>
        <w:top w:val="single" w:sz="4" w:space="7" w:color="auto"/>
        <w:bottom w:val="single" w:sz="4" w:space="1" w:color="auto"/>
      </w:pBdr>
    </w:pPr>
    <w:rPr>
      <w:spacing w:val="20"/>
      <w:sz w:val="22"/>
      <w:szCs w:val="28"/>
      <w:bdr w:val="single" w:sz="4" w:space="0" w:color="auto"/>
    </w:rPr>
  </w:style>
  <w:style w:type="character" w:customStyle="1" w:styleId="TablefieldsChar">
    <w:name w:val="Table fields Char"/>
    <w:link w:val="Tablefields"/>
    <w:rsid w:val="00412AEF"/>
    <w:rPr>
      <w:rFonts w:ascii="Arial" w:eastAsia="Calibri" w:hAnsi="Arial"/>
    </w:rPr>
  </w:style>
  <w:style w:type="character" w:customStyle="1" w:styleId="testChar">
    <w:name w:val="test Char"/>
    <w:link w:val="test"/>
    <w:rsid w:val="00ED14F7"/>
    <w:rPr>
      <w:rFonts w:ascii="Arial" w:eastAsia="Calibri" w:hAnsi="Arial" w:cs="Arial"/>
      <w:spacing w:val="20"/>
      <w:sz w:val="22"/>
      <w:szCs w:val="28"/>
      <w:bdr w:val="single" w:sz="4" w:space="0" w:color="auto"/>
    </w:rPr>
  </w:style>
  <w:style w:type="character" w:customStyle="1" w:styleId="Heading6Char">
    <w:name w:val="Heading 6 Char"/>
    <w:link w:val="Heading6"/>
    <w:uiPriority w:val="9"/>
    <w:semiHidden/>
    <w:rsid w:val="00EF32E1"/>
    <w:rPr>
      <w:rFonts w:cs="Arial"/>
      <w:b/>
      <w:bCs/>
      <w:sz w:val="22"/>
      <w:szCs w:val="22"/>
    </w:rPr>
  </w:style>
  <w:style w:type="character" w:customStyle="1" w:styleId="Heading7Char">
    <w:name w:val="Heading 7 Char"/>
    <w:link w:val="Heading7"/>
    <w:uiPriority w:val="9"/>
    <w:semiHidden/>
    <w:rsid w:val="00EF32E1"/>
    <w:rPr>
      <w:rFonts w:cs="Arial"/>
      <w:sz w:val="24"/>
      <w:szCs w:val="24"/>
    </w:rPr>
  </w:style>
  <w:style w:type="character" w:customStyle="1" w:styleId="Heading8Char">
    <w:name w:val="Heading 8 Char"/>
    <w:link w:val="Heading8"/>
    <w:uiPriority w:val="9"/>
    <w:semiHidden/>
    <w:rsid w:val="00EF32E1"/>
    <w:rPr>
      <w:rFonts w:cs="Arial"/>
      <w:i/>
      <w:iCs/>
      <w:sz w:val="24"/>
      <w:szCs w:val="24"/>
    </w:rPr>
  </w:style>
  <w:style w:type="character" w:customStyle="1" w:styleId="Heading9Char">
    <w:name w:val="Heading 9 Char"/>
    <w:link w:val="Heading9"/>
    <w:uiPriority w:val="9"/>
    <w:semiHidden/>
    <w:rsid w:val="00EF32E1"/>
    <w:rPr>
      <w:rFonts w:cs="Arial"/>
      <w:sz w:val="22"/>
      <w:szCs w:val="22"/>
    </w:rPr>
  </w:style>
  <w:style w:type="numbering" w:styleId="111111">
    <w:name w:val="Outline List 2"/>
    <w:uiPriority w:val="99"/>
    <w:unhideWhenUsed/>
    <w:rsid w:val="00EF32E1"/>
    <w:pPr>
      <w:numPr>
        <w:numId w:val="10"/>
      </w:numPr>
    </w:pPr>
  </w:style>
  <w:style w:type="numbering" w:styleId="1ai">
    <w:name w:val="Outline List 1"/>
    <w:uiPriority w:val="99"/>
    <w:unhideWhenUsed/>
    <w:rsid w:val="00EF32E1"/>
    <w:pPr>
      <w:numPr>
        <w:numId w:val="11"/>
      </w:numPr>
    </w:pPr>
  </w:style>
  <w:style w:type="character" w:customStyle="1" w:styleId="Heading4Char">
    <w:name w:val="Heading 4 Char"/>
    <w:link w:val="Heading4"/>
    <w:uiPriority w:val="9"/>
    <w:rsid w:val="00491E85"/>
    <w:rPr>
      <w:rFonts w:ascii="Arial" w:hAnsi="Arial" w:cs="Arial"/>
      <w:b/>
      <w:bCs/>
      <w:sz w:val="22"/>
      <w:szCs w:val="28"/>
    </w:rPr>
  </w:style>
  <w:style w:type="character" w:customStyle="1" w:styleId="Heading5Char">
    <w:name w:val="Heading 5 Char"/>
    <w:link w:val="Heading5"/>
    <w:uiPriority w:val="9"/>
    <w:rsid w:val="00EF32E1"/>
    <w:rPr>
      <w:rFonts w:cs="Arial"/>
      <w:b/>
      <w:bCs/>
      <w:i/>
      <w:iCs/>
      <w:sz w:val="26"/>
      <w:szCs w:val="26"/>
    </w:rPr>
  </w:style>
  <w:style w:type="numbering" w:styleId="ArticleSection">
    <w:name w:val="Outline List 3"/>
    <w:uiPriority w:val="99"/>
    <w:unhideWhenUsed/>
    <w:rsid w:val="00EF32E1"/>
    <w:pPr>
      <w:numPr>
        <w:numId w:val="12"/>
      </w:numPr>
    </w:pPr>
  </w:style>
  <w:style w:type="character" w:customStyle="1" w:styleId="BalloonTextChar">
    <w:name w:val="Balloon Text Char"/>
    <w:link w:val="BalloonText"/>
    <w:uiPriority w:val="99"/>
    <w:semiHidden/>
    <w:rsid w:val="00EF32E1"/>
    <w:rPr>
      <w:rFonts w:eastAsia="Calibri" w:cs="Arial"/>
      <w:sz w:val="18"/>
      <w:szCs w:val="18"/>
    </w:rPr>
  </w:style>
  <w:style w:type="paragraph" w:styleId="Bibliography">
    <w:name w:val="Bibliography"/>
    <w:next w:val="Normal"/>
    <w:uiPriority w:val="37"/>
    <w:semiHidden/>
    <w:unhideWhenUsed/>
    <w:rsid w:val="00EF32E1"/>
    <w:rPr>
      <w:rFonts w:eastAsia="Calibri" w:cs="Arial"/>
      <w:sz w:val="22"/>
      <w:szCs w:val="22"/>
    </w:rPr>
  </w:style>
  <w:style w:type="paragraph" w:styleId="BlockText">
    <w:name w:val="Block Text"/>
    <w:uiPriority w:val="99"/>
    <w:unhideWhenUsed/>
    <w:rsid w:val="00EF32E1"/>
    <w:pPr>
      <w:spacing w:after="120"/>
      <w:ind w:left="1440" w:right="1440"/>
    </w:pPr>
    <w:rPr>
      <w:rFonts w:eastAsia="Calibri" w:cs="Arial"/>
      <w:sz w:val="22"/>
      <w:szCs w:val="22"/>
    </w:rPr>
  </w:style>
  <w:style w:type="paragraph" w:styleId="BodyText">
    <w:name w:val="Body Text"/>
    <w:link w:val="BodyTextChar"/>
    <w:uiPriority w:val="99"/>
    <w:unhideWhenUsed/>
    <w:rsid w:val="00EF32E1"/>
    <w:pPr>
      <w:spacing w:after="120"/>
    </w:pPr>
    <w:rPr>
      <w:rFonts w:eastAsia="Calibri" w:cs="Arial"/>
      <w:sz w:val="22"/>
      <w:szCs w:val="22"/>
    </w:rPr>
  </w:style>
  <w:style w:type="character" w:customStyle="1" w:styleId="BodyTextChar">
    <w:name w:val="Body Text Char"/>
    <w:link w:val="BodyText"/>
    <w:uiPriority w:val="99"/>
    <w:rsid w:val="00EF32E1"/>
    <w:rPr>
      <w:rFonts w:eastAsia="Calibri" w:cs="Arial"/>
      <w:sz w:val="22"/>
      <w:szCs w:val="22"/>
    </w:rPr>
  </w:style>
  <w:style w:type="paragraph" w:styleId="BodyText2">
    <w:name w:val="Body Text 2"/>
    <w:link w:val="BodyText2Char"/>
    <w:uiPriority w:val="99"/>
    <w:unhideWhenUsed/>
    <w:rsid w:val="00EF32E1"/>
    <w:pPr>
      <w:spacing w:after="120" w:line="480" w:lineRule="auto"/>
    </w:pPr>
    <w:rPr>
      <w:rFonts w:eastAsia="Calibri" w:cs="Arial"/>
      <w:sz w:val="22"/>
      <w:szCs w:val="22"/>
    </w:rPr>
  </w:style>
  <w:style w:type="character" w:customStyle="1" w:styleId="BodyText2Char">
    <w:name w:val="Body Text 2 Char"/>
    <w:link w:val="BodyText2"/>
    <w:uiPriority w:val="99"/>
    <w:rsid w:val="00EF32E1"/>
    <w:rPr>
      <w:rFonts w:eastAsia="Calibri" w:cs="Arial"/>
      <w:sz w:val="22"/>
      <w:szCs w:val="22"/>
    </w:rPr>
  </w:style>
  <w:style w:type="paragraph" w:styleId="BodyText3">
    <w:name w:val="Body Text 3"/>
    <w:link w:val="BodyText3Char"/>
    <w:uiPriority w:val="99"/>
    <w:unhideWhenUsed/>
    <w:rsid w:val="00EF32E1"/>
    <w:pPr>
      <w:spacing w:after="120"/>
    </w:pPr>
    <w:rPr>
      <w:rFonts w:eastAsia="Calibri" w:cs="Arial"/>
      <w:sz w:val="16"/>
      <w:szCs w:val="16"/>
    </w:rPr>
  </w:style>
  <w:style w:type="character" w:customStyle="1" w:styleId="BodyText3Char">
    <w:name w:val="Body Text 3 Char"/>
    <w:link w:val="BodyText3"/>
    <w:uiPriority w:val="99"/>
    <w:rsid w:val="00EF32E1"/>
    <w:rPr>
      <w:rFonts w:eastAsia="Calibri" w:cs="Arial"/>
      <w:sz w:val="16"/>
      <w:szCs w:val="16"/>
    </w:rPr>
  </w:style>
  <w:style w:type="paragraph" w:styleId="BodyTextFirstIndent">
    <w:name w:val="Body Text First Indent"/>
    <w:link w:val="BodyTextFirstIndentChar"/>
    <w:uiPriority w:val="99"/>
    <w:unhideWhenUsed/>
    <w:rsid w:val="00EF32E1"/>
    <w:pPr>
      <w:ind w:firstLine="210"/>
    </w:pPr>
    <w:rPr>
      <w:rFonts w:eastAsia="Calibri" w:cs="Arial"/>
      <w:sz w:val="22"/>
      <w:szCs w:val="22"/>
    </w:rPr>
  </w:style>
  <w:style w:type="character" w:customStyle="1" w:styleId="BodyTextFirstIndentChar">
    <w:name w:val="Body Text First Indent Char"/>
    <w:link w:val="BodyTextFirstIndent"/>
    <w:uiPriority w:val="99"/>
    <w:rsid w:val="00EF32E1"/>
    <w:rPr>
      <w:rFonts w:eastAsia="Calibri" w:cs="Arial"/>
      <w:sz w:val="22"/>
      <w:szCs w:val="22"/>
    </w:rPr>
  </w:style>
  <w:style w:type="paragraph" w:styleId="BodyTextIndent">
    <w:name w:val="Body Text Indent"/>
    <w:link w:val="BodyTextIndentChar"/>
    <w:uiPriority w:val="99"/>
    <w:unhideWhenUsed/>
    <w:rsid w:val="00EF32E1"/>
    <w:pPr>
      <w:spacing w:after="120"/>
      <w:ind w:left="283"/>
    </w:pPr>
    <w:rPr>
      <w:rFonts w:eastAsia="Calibri" w:cs="Arial"/>
      <w:sz w:val="22"/>
      <w:szCs w:val="22"/>
    </w:rPr>
  </w:style>
  <w:style w:type="character" w:customStyle="1" w:styleId="BodyTextIndentChar">
    <w:name w:val="Body Text Indent Char"/>
    <w:link w:val="BodyTextIndent"/>
    <w:uiPriority w:val="99"/>
    <w:rsid w:val="00EF32E1"/>
    <w:rPr>
      <w:rFonts w:eastAsia="Calibri" w:cs="Arial"/>
      <w:sz w:val="22"/>
      <w:szCs w:val="22"/>
    </w:rPr>
  </w:style>
  <w:style w:type="paragraph" w:styleId="BodyTextFirstIndent2">
    <w:name w:val="Body Text First Indent 2"/>
    <w:link w:val="BodyTextFirstIndent2Char"/>
    <w:uiPriority w:val="99"/>
    <w:unhideWhenUsed/>
    <w:rsid w:val="00EF32E1"/>
    <w:pPr>
      <w:ind w:firstLine="210"/>
    </w:pPr>
    <w:rPr>
      <w:rFonts w:eastAsia="Calibri" w:cs="Arial"/>
      <w:sz w:val="22"/>
      <w:szCs w:val="22"/>
    </w:rPr>
  </w:style>
  <w:style w:type="character" w:customStyle="1" w:styleId="BodyTextFirstIndent2Char">
    <w:name w:val="Body Text First Indent 2 Char"/>
    <w:link w:val="BodyTextFirstIndent2"/>
    <w:uiPriority w:val="99"/>
    <w:rsid w:val="00EF32E1"/>
    <w:rPr>
      <w:rFonts w:eastAsia="Calibri" w:cs="Arial"/>
      <w:sz w:val="22"/>
      <w:szCs w:val="22"/>
    </w:rPr>
  </w:style>
  <w:style w:type="paragraph" w:styleId="BodyTextIndent2">
    <w:name w:val="Body Text Indent 2"/>
    <w:link w:val="BodyTextIndent2Char"/>
    <w:uiPriority w:val="99"/>
    <w:unhideWhenUsed/>
    <w:rsid w:val="00EF32E1"/>
    <w:pPr>
      <w:spacing w:after="120" w:line="480" w:lineRule="auto"/>
      <w:ind w:left="283"/>
    </w:pPr>
    <w:rPr>
      <w:rFonts w:eastAsia="Calibri" w:cs="Arial"/>
      <w:sz w:val="22"/>
      <w:szCs w:val="22"/>
    </w:rPr>
  </w:style>
  <w:style w:type="character" w:customStyle="1" w:styleId="BodyTextIndent2Char">
    <w:name w:val="Body Text Indent 2 Char"/>
    <w:link w:val="BodyTextIndent2"/>
    <w:uiPriority w:val="99"/>
    <w:rsid w:val="00EF32E1"/>
    <w:rPr>
      <w:rFonts w:eastAsia="Calibri" w:cs="Arial"/>
      <w:sz w:val="22"/>
      <w:szCs w:val="22"/>
    </w:rPr>
  </w:style>
  <w:style w:type="paragraph" w:styleId="BodyTextIndent3">
    <w:name w:val="Body Text Indent 3"/>
    <w:link w:val="BodyTextIndent3Char"/>
    <w:uiPriority w:val="99"/>
    <w:unhideWhenUsed/>
    <w:rsid w:val="00EF32E1"/>
    <w:pPr>
      <w:spacing w:after="120"/>
      <w:ind w:left="283"/>
    </w:pPr>
    <w:rPr>
      <w:rFonts w:eastAsia="Calibri" w:cs="Arial"/>
      <w:sz w:val="16"/>
      <w:szCs w:val="16"/>
    </w:rPr>
  </w:style>
  <w:style w:type="character" w:customStyle="1" w:styleId="BodyTextIndent3Char">
    <w:name w:val="Body Text Indent 3 Char"/>
    <w:link w:val="BodyTextIndent3"/>
    <w:uiPriority w:val="99"/>
    <w:rsid w:val="00EF32E1"/>
    <w:rPr>
      <w:rFonts w:eastAsia="Calibri" w:cs="Arial"/>
      <w:sz w:val="16"/>
      <w:szCs w:val="16"/>
    </w:rPr>
  </w:style>
  <w:style w:type="character" w:styleId="BookTitle">
    <w:name w:val="Book Title"/>
    <w:uiPriority w:val="33"/>
    <w:qFormat/>
    <w:rsid w:val="00EF32E1"/>
    <w:rPr>
      <w:b/>
      <w:bCs/>
      <w:i/>
      <w:iCs/>
      <w:spacing w:val="5"/>
    </w:rPr>
  </w:style>
  <w:style w:type="paragraph" w:styleId="Caption">
    <w:name w:val="caption"/>
    <w:next w:val="Normal"/>
    <w:uiPriority w:val="35"/>
    <w:semiHidden/>
    <w:unhideWhenUsed/>
    <w:qFormat/>
    <w:rsid w:val="00EF32E1"/>
    <w:rPr>
      <w:rFonts w:eastAsia="Calibri" w:cs="Arial"/>
      <w:b/>
      <w:bCs/>
    </w:rPr>
  </w:style>
  <w:style w:type="paragraph" w:styleId="Closing">
    <w:name w:val="Closing"/>
    <w:link w:val="ClosingChar"/>
    <w:uiPriority w:val="99"/>
    <w:unhideWhenUsed/>
    <w:rsid w:val="00EF32E1"/>
    <w:pPr>
      <w:ind w:left="4252"/>
    </w:pPr>
    <w:rPr>
      <w:rFonts w:eastAsia="Calibri" w:cs="Arial"/>
      <w:sz w:val="22"/>
      <w:szCs w:val="22"/>
    </w:rPr>
  </w:style>
  <w:style w:type="character" w:customStyle="1" w:styleId="ClosingChar">
    <w:name w:val="Closing Char"/>
    <w:link w:val="Closing"/>
    <w:uiPriority w:val="99"/>
    <w:rsid w:val="00EF32E1"/>
    <w:rPr>
      <w:rFonts w:eastAsia="Calibri" w:cs="Arial"/>
      <w:sz w:val="22"/>
      <w:szCs w:val="22"/>
    </w:rPr>
  </w:style>
  <w:style w:type="table" w:styleId="ColourfulGrid">
    <w:name w:val="Colorful Grid"/>
    <w:uiPriority w:val="73"/>
    <w:semiHidden/>
    <w:unhideWhenUsed/>
    <w:rsid w:val="00EF32E1"/>
    <w:rPr>
      <w:rFonts w:eastAsia="Calibri"/>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urfulGridAccent1">
    <w:name w:val="Colorful Grid Accent 1"/>
    <w:uiPriority w:val="73"/>
    <w:semiHidden/>
    <w:unhideWhenUsed/>
    <w:rsid w:val="00EF32E1"/>
    <w:rPr>
      <w:rFonts w:eastAsia="Calibri"/>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urfulGridAccent2">
    <w:name w:val="Colorful Grid Accent 2"/>
    <w:uiPriority w:val="73"/>
    <w:semiHidden/>
    <w:unhideWhenUsed/>
    <w:rsid w:val="00EF32E1"/>
    <w:rPr>
      <w:rFonts w:eastAsia="Calibri"/>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urfulGridAccent3">
    <w:name w:val="Colorful Grid Accent 3"/>
    <w:uiPriority w:val="73"/>
    <w:semiHidden/>
    <w:unhideWhenUsed/>
    <w:rsid w:val="00EF32E1"/>
    <w:rPr>
      <w:rFonts w:eastAsia="Calibri"/>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urfulGridAccent4">
    <w:name w:val="Colorful Grid Accent 4"/>
    <w:uiPriority w:val="73"/>
    <w:semiHidden/>
    <w:unhideWhenUsed/>
    <w:rsid w:val="00EF32E1"/>
    <w:rPr>
      <w:rFonts w:eastAsia="Calibri"/>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urfulGridAccent5">
    <w:name w:val="Colorful Grid Accent 5"/>
    <w:uiPriority w:val="73"/>
    <w:semiHidden/>
    <w:unhideWhenUsed/>
    <w:rsid w:val="00EF32E1"/>
    <w:rPr>
      <w:rFonts w:eastAsia="Calibri"/>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urfulGridAccent6">
    <w:name w:val="Colorful Grid Accent 6"/>
    <w:uiPriority w:val="73"/>
    <w:semiHidden/>
    <w:unhideWhenUsed/>
    <w:rsid w:val="00EF32E1"/>
    <w:rPr>
      <w:rFonts w:eastAsia="Calibri"/>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urfulList">
    <w:name w:val="Colorful List"/>
    <w:uiPriority w:val="72"/>
    <w:semiHidden/>
    <w:unhideWhenUsed/>
    <w:rsid w:val="00EF32E1"/>
    <w:rPr>
      <w:rFonts w:eastAsia="Calibri"/>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urfulListAccent1">
    <w:name w:val="Colorful List Accent 1"/>
    <w:uiPriority w:val="72"/>
    <w:semiHidden/>
    <w:unhideWhenUsed/>
    <w:rsid w:val="00EF32E1"/>
    <w:rPr>
      <w:rFonts w:eastAsia="Calibri"/>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urfulListAccent2">
    <w:name w:val="Colorful List Accent 2"/>
    <w:uiPriority w:val="72"/>
    <w:semiHidden/>
    <w:unhideWhenUsed/>
    <w:rsid w:val="00EF32E1"/>
    <w:rPr>
      <w:rFonts w:eastAsia="Calibri"/>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urfulListAccent3">
    <w:name w:val="Colorful List Accent 3"/>
    <w:uiPriority w:val="72"/>
    <w:semiHidden/>
    <w:unhideWhenUsed/>
    <w:rsid w:val="00EF32E1"/>
    <w:rPr>
      <w:rFonts w:eastAsia="Calibri"/>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urfulListAccent4">
    <w:name w:val="Colorful List Accent 4"/>
    <w:uiPriority w:val="72"/>
    <w:semiHidden/>
    <w:unhideWhenUsed/>
    <w:rsid w:val="00EF32E1"/>
    <w:rPr>
      <w:rFonts w:eastAsia="Calibri"/>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urfulListAccent5">
    <w:name w:val="Colorful List Accent 5"/>
    <w:uiPriority w:val="72"/>
    <w:semiHidden/>
    <w:unhideWhenUsed/>
    <w:rsid w:val="00EF32E1"/>
    <w:rPr>
      <w:rFonts w:eastAsia="Calibri"/>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urfulListAccent6">
    <w:name w:val="Colorful List Accent 6"/>
    <w:uiPriority w:val="72"/>
    <w:semiHidden/>
    <w:unhideWhenUsed/>
    <w:rsid w:val="00EF32E1"/>
    <w:rPr>
      <w:rFonts w:eastAsia="Calibri"/>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urfulShading">
    <w:name w:val="Colorful Shading"/>
    <w:uiPriority w:val="71"/>
    <w:semiHidden/>
    <w:unhideWhenUsed/>
    <w:rsid w:val="00EF32E1"/>
    <w:rPr>
      <w:rFonts w:eastAsia="Calibri"/>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urfulShadingAccent1">
    <w:name w:val="Colorful Shading Accent 1"/>
    <w:uiPriority w:val="71"/>
    <w:semiHidden/>
    <w:unhideWhenUsed/>
    <w:rsid w:val="00EF32E1"/>
    <w:rPr>
      <w:rFonts w:eastAsia="Calibri"/>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urfulShadingAccent2">
    <w:name w:val="Colorful Shading Accent 2"/>
    <w:uiPriority w:val="71"/>
    <w:semiHidden/>
    <w:unhideWhenUsed/>
    <w:rsid w:val="00EF32E1"/>
    <w:rPr>
      <w:rFonts w:eastAsia="Calibri"/>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urfulShadingAccent3">
    <w:name w:val="Colorful Shading Accent 3"/>
    <w:uiPriority w:val="71"/>
    <w:semiHidden/>
    <w:unhideWhenUsed/>
    <w:rsid w:val="00EF32E1"/>
    <w:rPr>
      <w:rFonts w:eastAsia="Calibri"/>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urfulShadingAccent4">
    <w:name w:val="Colorful Shading Accent 4"/>
    <w:uiPriority w:val="71"/>
    <w:semiHidden/>
    <w:unhideWhenUsed/>
    <w:rsid w:val="00EF32E1"/>
    <w:rPr>
      <w:rFonts w:eastAsia="Calibri"/>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urfulShadingAccent5">
    <w:name w:val="Colorful Shading Accent 5"/>
    <w:uiPriority w:val="71"/>
    <w:semiHidden/>
    <w:unhideWhenUsed/>
    <w:rsid w:val="00EF32E1"/>
    <w:rPr>
      <w:rFonts w:eastAsia="Calibri"/>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urfulShadingAccent6">
    <w:name w:val="Colorful Shading Accent 6"/>
    <w:uiPriority w:val="71"/>
    <w:semiHidden/>
    <w:unhideWhenUsed/>
    <w:rsid w:val="00EF32E1"/>
    <w:rPr>
      <w:rFonts w:eastAsia="Calibri"/>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table" w:styleId="DarkList">
    <w:name w:val="Dark List"/>
    <w:uiPriority w:val="70"/>
    <w:semiHidden/>
    <w:unhideWhenUsed/>
    <w:rsid w:val="00EF32E1"/>
    <w:rPr>
      <w:rFonts w:eastAsia="Calibri"/>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EF32E1"/>
    <w:rPr>
      <w:rFonts w:eastAsia="Calibri"/>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EF32E1"/>
    <w:rPr>
      <w:rFonts w:eastAsia="Calibri"/>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EF32E1"/>
    <w:rPr>
      <w:rFonts w:eastAsia="Calibri"/>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EF32E1"/>
    <w:rPr>
      <w:rFonts w:eastAsia="Calibri"/>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EF32E1"/>
    <w:rPr>
      <w:rFonts w:eastAsia="Calibri"/>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EF32E1"/>
    <w:rPr>
      <w:rFonts w:eastAsia="Calibri"/>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unhideWhenUsed/>
    <w:rsid w:val="00EF32E1"/>
    <w:rPr>
      <w:rFonts w:eastAsia="Calibri" w:cs="Arial"/>
      <w:sz w:val="22"/>
      <w:szCs w:val="22"/>
    </w:rPr>
  </w:style>
  <w:style w:type="character" w:customStyle="1" w:styleId="DateChar">
    <w:name w:val="Date Char"/>
    <w:link w:val="Date"/>
    <w:uiPriority w:val="99"/>
    <w:rsid w:val="00EF32E1"/>
    <w:rPr>
      <w:rFonts w:eastAsia="Calibri" w:cs="Arial"/>
      <w:sz w:val="22"/>
      <w:szCs w:val="22"/>
    </w:rPr>
  </w:style>
  <w:style w:type="character" w:customStyle="1" w:styleId="DocumentMapChar">
    <w:name w:val="Document Map Char"/>
    <w:link w:val="DocumentMap"/>
    <w:uiPriority w:val="99"/>
    <w:semiHidden/>
    <w:rsid w:val="00EF32E1"/>
    <w:rPr>
      <w:rFonts w:eastAsia="Calibri" w:cs="Arial"/>
      <w:sz w:val="16"/>
      <w:szCs w:val="16"/>
    </w:rPr>
  </w:style>
  <w:style w:type="paragraph" w:styleId="EmailSignature">
    <w:name w:val="E-mail Signature"/>
    <w:link w:val="EmailSignatureChar"/>
    <w:uiPriority w:val="99"/>
    <w:unhideWhenUsed/>
    <w:rsid w:val="00EF32E1"/>
    <w:rPr>
      <w:rFonts w:eastAsia="Calibri" w:cs="Arial"/>
      <w:sz w:val="22"/>
      <w:szCs w:val="22"/>
    </w:rPr>
  </w:style>
  <w:style w:type="character" w:customStyle="1" w:styleId="EmailSignatureChar">
    <w:name w:val="Email Signature Char"/>
    <w:link w:val="EmailSignature"/>
    <w:uiPriority w:val="99"/>
    <w:rsid w:val="00EF32E1"/>
    <w:rPr>
      <w:rFonts w:eastAsia="Calibri" w:cs="Arial"/>
      <w:sz w:val="22"/>
      <w:szCs w:val="22"/>
    </w:rPr>
  </w:style>
  <w:style w:type="character" w:styleId="Emphasis">
    <w:name w:val="Emphasis"/>
    <w:uiPriority w:val="20"/>
    <w:qFormat/>
    <w:rsid w:val="00EF32E1"/>
    <w:rPr>
      <w:i/>
      <w:iCs/>
    </w:rPr>
  </w:style>
  <w:style w:type="character" w:styleId="EndnoteReference">
    <w:name w:val="endnote reference"/>
    <w:uiPriority w:val="99"/>
    <w:unhideWhenUsed/>
    <w:rsid w:val="00EF32E1"/>
    <w:rPr>
      <w:vertAlign w:val="superscript"/>
    </w:rPr>
  </w:style>
  <w:style w:type="paragraph" w:styleId="EndnoteText">
    <w:name w:val="endnote text"/>
    <w:link w:val="EndnoteTextChar"/>
    <w:uiPriority w:val="99"/>
    <w:unhideWhenUsed/>
    <w:rsid w:val="00EF32E1"/>
    <w:rPr>
      <w:rFonts w:eastAsia="Calibri" w:cs="Arial"/>
    </w:rPr>
  </w:style>
  <w:style w:type="character" w:customStyle="1" w:styleId="EndnoteTextChar">
    <w:name w:val="Endnote Text Char"/>
    <w:link w:val="EndnoteText"/>
    <w:uiPriority w:val="99"/>
    <w:rsid w:val="00EF32E1"/>
    <w:rPr>
      <w:rFonts w:eastAsia="Calibri" w:cs="Arial"/>
    </w:rPr>
  </w:style>
  <w:style w:type="paragraph" w:styleId="EnvelopeAddress">
    <w:name w:val="envelope address"/>
    <w:uiPriority w:val="99"/>
    <w:unhideWhenUsed/>
    <w:rsid w:val="00EF32E1"/>
    <w:pPr>
      <w:framePr w:w="7920" w:h="1980" w:hRule="exact" w:hSpace="180" w:wrap="auto" w:hAnchor="page" w:xAlign="center" w:yAlign="bottom"/>
      <w:ind w:left="2880"/>
    </w:pPr>
    <w:rPr>
      <w:rFonts w:cs="Arial"/>
      <w:sz w:val="24"/>
      <w:szCs w:val="24"/>
    </w:rPr>
  </w:style>
  <w:style w:type="paragraph" w:styleId="EnvelopeReturn">
    <w:name w:val="envelope return"/>
    <w:uiPriority w:val="99"/>
    <w:unhideWhenUsed/>
    <w:rsid w:val="00EF32E1"/>
    <w:rPr>
      <w:rFonts w:cs="Arial"/>
    </w:rPr>
  </w:style>
  <w:style w:type="table" w:styleId="GridTable1Light">
    <w:name w:val="Grid Table 1 Light"/>
    <w:uiPriority w:val="46"/>
    <w:rsid w:val="00EF32E1"/>
    <w:rPr>
      <w:rFonts w:eastAsia="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EF32E1"/>
    <w:rPr>
      <w:rFonts w:eastAsia="Calibr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EF32E1"/>
    <w:rPr>
      <w:rFonts w:eastAsia="Calibri"/>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EF32E1"/>
    <w:rPr>
      <w:rFonts w:eastAsia="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EF32E1"/>
    <w:rPr>
      <w:rFonts w:eastAsia="Calibri"/>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EF32E1"/>
    <w:rPr>
      <w:rFonts w:eastAsia="Calibri"/>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EF32E1"/>
    <w:rPr>
      <w:rFonts w:eastAsia="Calibri"/>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EF32E1"/>
    <w:rPr>
      <w:rFonts w:eastAsia="Calibri"/>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EF32E1"/>
    <w:rPr>
      <w:rFonts w:eastAsia="Calibri"/>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EF32E1"/>
    <w:rPr>
      <w:rFonts w:eastAsia="Calibri"/>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EF32E1"/>
    <w:rPr>
      <w:rFonts w:eastAsia="Calibri"/>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EF32E1"/>
    <w:rPr>
      <w:rFonts w:eastAsia="Calibri"/>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EF32E1"/>
    <w:rPr>
      <w:rFonts w:eastAsia="Calibri"/>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EF32E1"/>
    <w:rPr>
      <w:rFonts w:eastAsia="Calibri"/>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EF32E1"/>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EF32E1"/>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EF32E1"/>
    <w:rPr>
      <w:rFonts w:eastAsia="Calibr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EF32E1"/>
    <w:rPr>
      <w:rFonts w:eastAsia="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EF32E1"/>
    <w:rPr>
      <w:rFonts w:eastAsia="Calibr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EF32E1"/>
    <w:rPr>
      <w:rFonts w:eastAsia="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EF32E1"/>
    <w:rPr>
      <w:rFonts w:eastAsia="Calibr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EF32E1"/>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EF32E1"/>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EF32E1"/>
    <w:rPr>
      <w:rFonts w:eastAsia="Calibr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EF32E1"/>
    <w:rPr>
      <w:rFonts w:eastAsia="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EF32E1"/>
    <w:rPr>
      <w:rFonts w:eastAsia="Calibr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EF32E1"/>
    <w:rPr>
      <w:rFonts w:eastAsia="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EF32E1"/>
    <w:rPr>
      <w:rFonts w:eastAsia="Calibr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EF32E1"/>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EF32E1"/>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EF32E1"/>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EF32E1"/>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EF32E1"/>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EF32E1"/>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EF32E1"/>
    <w:rPr>
      <w:rFonts w:eastAsia="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urful">
    <w:name w:val="Grid Table 6 Colorful"/>
    <w:uiPriority w:val="51"/>
    <w:rsid w:val="00EF32E1"/>
    <w:rPr>
      <w:rFonts w:eastAsia="Calibr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urfulAccent1">
    <w:name w:val="Grid Table 6 Colorful Accent 1"/>
    <w:uiPriority w:val="51"/>
    <w:rsid w:val="00EF32E1"/>
    <w:rPr>
      <w:rFonts w:eastAsia="Calibri"/>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urfulAccent2">
    <w:name w:val="Grid Table 6 Colorful Accent 2"/>
    <w:uiPriority w:val="51"/>
    <w:rsid w:val="00EF32E1"/>
    <w:rPr>
      <w:rFonts w:eastAsia="Calibri"/>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urfulAccent3">
    <w:name w:val="Grid Table 6 Colorful Accent 3"/>
    <w:uiPriority w:val="51"/>
    <w:rsid w:val="00EF32E1"/>
    <w:rPr>
      <w:rFonts w:eastAsia="Calibri"/>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urfulAccent4">
    <w:name w:val="Grid Table 6 Colorful Accent 4"/>
    <w:uiPriority w:val="51"/>
    <w:rsid w:val="00EF32E1"/>
    <w:rPr>
      <w:rFonts w:eastAsia="Calibri"/>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urfulAccent5">
    <w:name w:val="Grid Table 6 Colorful Accent 5"/>
    <w:uiPriority w:val="51"/>
    <w:rsid w:val="00EF32E1"/>
    <w:rPr>
      <w:rFonts w:eastAsia="Calibri"/>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urfulAccent6">
    <w:name w:val="Grid Table 6 Colorful Accent 6"/>
    <w:uiPriority w:val="51"/>
    <w:rsid w:val="00EF32E1"/>
    <w:rPr>
      <w:rFonts w:eastAsia="Calibri"/>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urful">
    <w:name w:val="Grid Table 7 Colorful"/>
    <w:uiPriority w:val="52"/>
    <w:rsid w:val="00EF32E1"/>
    <w:rPr>
      <w:rFonts w:eastAsia="Calibri"/>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urfulAccent1">
    <w:name w:val="Grid Table 7 Colorful Accent 1"/>
    <w:uiPriority w:val="52"/>
    <w:rsid w:val="00EF32E1"/>
    <w:rPr>
      <w:rFonts w:eastAsia="Calibri"/>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urfulAccent2">
    <w:name w:val="Grid Table 7 Colorful Accent 2"/>
    <w:uiPriority w:val="52"/>
    <w:rsid w:val="00EF32E1"/>
    <w:rPr>
      <w:rFonts w:eastAsia="Calibri"/>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urfulAccent3">
    <w:name w:val="Grid Table 7 Colorful Accent 3"/>
    <w:uiPriority w:val="52"/>
    <w:rsid w:val="00EF32E1"/>
    <w:rPr>
      <w:rFonts w:eastAsia="Calibri"/>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urfulAccent4">
    <w:name w:val="Grid Table 7 Colorful Accent 4"/>
    <w:uiPriority w:val="52"/>
    <w:rsid w:val="00EF32E1"/>
    <w:rPr>
      <w:rFonts w:eastAsia="Calibri"/>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urfulAccent5">
    <w:name w:val="Grid Table 7 Colorful Accent 5"/>
    <w:uiPriority w:val="52"/>
    <w:rsid w:val="00EF32E1"/>
    <w:rPr>
      <w:rFonts w:eastAsia="Calibri"/>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urfulAccent6">
    <w:name w:val="Grid Table 7 Colorful Accent 6"/>
    <w:uiPriority w:val="52"/>
    <w:rsid w:val="00EF32E1"/>
    <w:rPr>
      <w:rFonts w:eastAsia="Calibri"/>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character" w:customStyle="1" w:styleId="HeaderChar">
    <w:name w:val="Header Char"/>
    <w:link w:val="Header"/>
    <w:uiPriority w:val="99"/>
    <w:rsid w:val="00EF32E1"/>
    <w:rPr>
      <w:rFonts w:eastAsia="Calibri" w:cs="Arial"/>
      <w:sz w:val="22"/>
      <w:szCs w:val="22"/>
    </w:rPr>
  </w:style>
  <w:style w:type="character" w:styleId="HTMLAcronym">
    <w:name w:val="HTML Acronym"/>
    <w:uiPriority w:val="99"/>
    <w:unhideWhenUsed/>
    <w:rsid w:val="00EF32E1"/>
  </w:style>
  <w:style w:type="paragraph" w:styleId="HTMLAddress">
    <w:name w:val="HTML Address"/>
    <w:link w:val="HTMLAddressChar"/>
    <w:uiPriority w:val="99"/>
    <w:unhideWhenUsed/>
    <w:rsid w:val="00EF32E1"/>
    <w:rPr>
      <w:rFonts w:eastAsia="Calibri" w:cs="Arial"/>
      <w:i/>
      <w:iCs/>
      <w:sz w:val="22"/>
      <w:szCs w:val="22"/>
    </w:rPr>
  </w:style>
  <w:style w:type="character" w:customStyle="1" w:styleId="HTMLAddressChar">
    <w:name w:val="HTML Address Char"/>
    <w:link w:val="HTMLAddress"/>
    <w:uiPriority w:val="99"/>
    <w:rsid w:val="00EF32E1"/>
    <w:rPr>
      <w:rFonts w:eastAsia="Calibri" w:cs="Arial"/>
      <w:i/>
      <w:iCs/>
      <w:sz w:val="22"/>
      <w:szCs w:val="22"/>
    </w:rPr>
  </w:style>
  <w:style w:type="character" w:styleId="HTMLCite">
    <w:name w:val="HTML Cite"/>
    <w:uiPriority w:val="99"/>
    <w:unhideWhenUsed/>
    <w:rsid w:val="00EF32E1"/>
    <w:rPr>
      <w:i/>
      <w:iCs/>
    </w:rPr>
  </w:style>
  <w:style w:type="character" w:styleId="HTMLCode">
    <w:name w:val="HTML Code"/>
    <w:uiPriority w:val="99"/>
    <w:unhideWhenUsed/>
    <w:rsid w:val="00EF32E1"/>
    <w:rPr>
      <w:sz w:val="20"/>
      <w:szCs w:val="20"/>
    </w:rPr>
  </w:style>
  <w:style w:type="character" w:styleId="HTMLDefinition">
    <w:name w:val="HTML Definition"/>
    <w:uiPriority w:val="99"/>
    <w:unhideWhenUsed/>
    <w:rsid w:val="00EF32E1"/>
    <w:rPr>
      <w:i/>
      <w:iCs/>
    </w:rPr>
  </w:style>
  <w:style w:type="character" w:styleId="HTMLKeyboard">
    <w:name w:val="HTML Keyboard"/>
    <w:uiPriority w:val="99"/>
    <w:unhideWhenUsed/>
    <w:rsid w:val="00EF32E1"/>
    <w:rPr>
      <w:sz w:val="20"/>
      <w:szCs w:val="20"/>
    </w:rPr>
  </w:style>
  <w:style w:type="paragraph" w:styleId="HTMLPreformatted">
    <w:name w:val="HTML Preformatted"/>
    <w:link w:val="HTMLPreformattedChar"/>
    <w:uiPriority w:val="99"/>
    <w:unhideWhenUsed/>
    <w:rsid w:val="00EF32E1"/>
    <w:rPr>
      <w:rFonts w:eastAsia="Calibri" w:cs="Arial"/>
    </w:rPr>
  </w:style>
  <w:style w:type="character" w:customStyle="1" w:styleId="HTMLPreformattedChar">
    <w:name w:val="HTML Preformatted Char"/>
    <w:link w:val="HTMLPreformatted"/>
    <w:uiPriority w:val="99"/>
    <w:rsid w:val="00EF32E1"/>
    <w:rPr>
      <w:rFonts w:eastAsia="Calibri" w:cs="Arial"/>
    </w:rPr>
  </w:style>
  <w:style w:type="character" w:styleId="HTMLSample">
    <w:name w:val="HTML Sample"/>
    <w:uiPriority w:val="99"/>
    <w:unhideWhenUsed/>
    <w:rsid w:val="00EF32E1"/>
  </w:style>
  <w:style w:type="character" w:styleId="HTMLTypewriter">
    <w:name w:val="HTML Typewriter"/>
    <w:uiPriority w:val="99"/>
    <w:unhideWhenUsed/>
    <w:rsid w:val="00EF32E1"/>
    <w:rPr>
      <w:sz w:val="20"/>
      <w:szCs w:val="20"/>
    </w:rPr>
  </w:style>
  <w:style w:type="character" w:styleId="HTMLVariable">
    <w:name w:val="HTML Variable"/>
    <w:uiPriority w:val="99"/>
    <w:unhideWhenUsed/>
    <w:rsid w:val="00EF32E1"/>
    <w:rPr>
      <w:i/>
      <w:iCs/>
    </w:rPr>
  </w:style>
  <w:style w:type="paragraph" w:styleId="Index1">
    <w:name w:val="index 1"/>
    <w:next w:val="Normal"/>
    <w:autoRedefine/>
    <w:uiPriority w:val="99"/>
    <w:unhideWhenUsed/>
    <w:rsid w:val="00EF32E1"/>
    <w:pPr>
      <w:ind w:left="220" w:hanging="220"/>
    </w:pPr>
    <w:rPr>
      <w:rFonts w:eastAsia="Calibri" w:cs="Arial"/>
      <w:sz w:val="22"/>
      <w:szCs w:val="22"/>
    </w:rPr>
  </w:style>
  <w:style w:type="paragraph" w:styleId="Index2">
    <w:name w:val="index 2"/>
    <w:next w:val="Normal"/>
    <w:autoRedefine/>
    <w:uiPriority w:val="99"/>
    <w:unhideWhenUsed/>
    <w:rsid w:val="00EF32E1"/>
    <w:pPr>
      <w:ind w:left="440" w:hanging="220"/>
    </w:pPr>
    <w:rPr>
      <w:rFonts w:eastAsia="Calibri" w:cs="Arial"/>
      <w:sz w:val="22"/>
      <w:szCs w:val="22"/>
    </w:rPr>
  </w:style>
  <w:style w:type="paragraph" w:styleId="Index3">
    <w:name w:val="index 3"/>
    <w:next w:val="Normal"/>
    <w:autoRedefine/>
    <w:uiPriority w:val="99"/>
    <w:unhideWhenUsed/>
    <w:rsid w:val="00EF32E1"/>
    <w:pPr>
      <w:ind w:left="660" w:hanging="220"/>
    </w:pPr>
    <w:rPr>
      <w:rFonts w:eastAsia="Calibri" w:cs="Arial"/>
      <w:sz w:val="22"/>
      <w:szCs w:val="22"/>
    </w:rPr>
  </w:style>
  <w:style w:type="paragraph" w:styleId="Index4">
    <w:name w:val="index 4"/>
    <w:next w:val="Normal"/>
    <w:autoRedefine/>
    <w:uiPriority w:val="99"/>
    <w:unhideWhenUsed/>
    <w:rsid w:val="00EF32E1"/>
    <w:pPr>
      <w:ind w:left="880" w:hanging="220"/>
    </w:pPr>
    <w:rPr>
      <w:rFonts w:eastAsia="Calibri" w:cs="Arial"/>
      <w:sz w:val="22"/>
      <w:szCs w:val="22"/>
    </w:rPr>
  </w:style>
  <w:style w:type="paragraph" w:styleId="Index5">
    <w:name w:val="index 5"/>
    <w:next w:val="Normal"/>
    <w:autoRedefine/>
    <w:uiPriority w:val="99"/>
    <w:unhideWhenUsed/>
    <w:rsid w:val="00EF32E1"/>
    <w:pPr>
      <w:ind w:left="1100" w:hanging="220"/>
    </w:pPr>
    <w:rPr>
      <w:rFonts w:eastAsia="Calibri" w:cs="Arial"/>
      <w:sz w:val="22"/>
      <w:szCs w:val="22"/>
    </w:rPr>
  </w:style>
  <w:style w:type="paragraph" w:styleId="Index6">
    <w:name w:val="index 6"/>
    <w:next w:val="Normal"/>
    <w:autoRedefine/>
    <w:uiPriority w:val="99"/>
    <w:unhideWhenUsed/>
    <w:rsid w:val="00EF32E1"/>
    <w:pPr>
      <w:ind w:left="1320" w:hanging="220"/>
    </w:pPr>
    <w:rPr>
      <w:rFonts w:eastAsia="Calibri" w:cs="Arial"/>
      <w:sz w:val="22"/>
      <w:szCs w:val="22"/>
    </w:rPr>
  </w:style>
  <w:style w:type="paragraph" w:styleId="Index7">
    <w:name w:val="index 7"/>
    <w:next w:val="Normal"/>
    <w:autoRedefine/>
    <w:uiPriority w:val="99"/>
    <w:unhideWhenUsed/>
    <w:rsid w:val="00EF32E1"/>
    <w:pPr>
      <w:ind w:left="1540" w:hanging="220"/>
    </w:pPr>
    <w:rPr>
      <w:rFonts w:eastAsia="Calibri" w:cs="Arial"/>
      <w:sz w:val="22"/>
      <w:szCs w:val="22"/>
    </w:rPr>
  </w:style>
  <w:style w:type="paragraph" w:styleId="Index8">
    <w:name w:val="index 8"/>
    <w:next w:val="Normal"/>
    <w:autoRedefine/>
    <w:uiPriority w:val="99"/>
    <w:unhideWhenUsed/>
    <w:rsid w:val="00EF32E1"/>
    <w:pPr>
      <w:ind w:left="1760" w:hanging="220"/>
    </w:pPr>
    <w:rPr>
      <w:rFonts w:eastAsia="Calibri" w:cs="Arial"/>
      <w:sz w:val="22"/>
      <w:szCs w:val="22"/>
    </w:rPr>
  </w:style>
  <w:style w:type="paragraph" w:styleId="Index9">
    <w:name w:val="index 9"/>
    <w:next w:val="Normal"/>
    <w:autoRedefine/>
    <w:uiPriority w:val="99"/>
    <w:unhideWhenUsed/>
    <w:rsid w:val="00EF32E1"/>
    <w:pPr>
      <w:ind w:left="1980" w:hanging="220"/>
    </w:pPr>
    <w:rPr>
      <w:rFonts w:eastAsia="Calibri" w:cs="Arial"/>
      <w:sz w:val="22"/>
      <w:szCs w:val="22"/>
    </w:rPr>
  </w:style>
  <w:style w:type="paragraph" w:styleId="IndexHeading">
    <w:name w:val="index heading"/>
    <w:next w:val="Index1"/>
    <w:uiPriority w:val="99"/>
    <w:unhideWhenUsed/>
    <w:rsid w:val="00EF32E1"/>
    <w:rPr>
      <w:rFonts w:cs="Arial"/>
      <w:b/>
      <w:bCs/>
      <w:sz w:val="22"/>
      <w:szCs w:val="22"/>
    </w:rPr>
  </w:style>
  <w:style w:type="character" w:styleId="IntenseEmphasis">
    <w:name w:val="Intense Emphasis"/>
    <w:uiPriority w:val="21"/>
    <w:qFormat/>
    <w:rsid w:val="00EF32E1"/>
    <w:rPr>
      <w:i/>
      <w:iCs/>
      <w:color w:val="5B9BD5"/>
    </w:rPr>
  </w:style>
  <w:style w:type="character" w:styleId="IntenseReference">
    <w:name w:val="Intense Reference"/>
    <w:uiPriority w:val="32"/>
    <w:qFormat/>
    <w:rsid w:val="00EF32E1"/>
    <w:rPr>
      <w:b/>
      <w:bCs/>
      <w:smallCaps/>
      <w:color w:val="5B9BD5"/>
      <w:spacing w:val="5"/>
    </w:rPr>
  </w:style>
  <w:style w:type="table" w:styleId="LightGrid">
    <w:name w:val="Light Grid"/>
    <w:uiPriority w:val="62"/>
    <w:semiHidden/>
    <w:unhideWhenUsed/>
    <w:rsid w:val="00EF32E1"/>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EF32E1"/>
    <w:rPr>
      <w:rFonts w:eastAsia="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EF32E1"/>
    <w:rPr>
      <w:rFonts w:eastAsia="Calibri"/>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EF32E1"/>
    <w:rPr>
      <w:rFonts w:eastAsia="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EF32E1"/>
    <w:rPr>
      <w:rFonts w:eastAsia="Calibri"/>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EF32E1"/>
    <w:rPr>
      <w:rFonts w:eastAsia="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EF32E1"/>
    <w:rPr>
      <w:rFonts w:eastAsia="Calibri"/>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EF32E1"/>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EF32E1"/>
    <w:rPr>
      <w:rFonts w:eastAsia="Calibri"/>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EF32E1"/>
    <w:rPr>
      <w:rFonts w:eastAsia="Calibri"/>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EF32E1"/>
    <w:rPr>
      <w:rFonts w:eastAsia="Calibri"/>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EF32E1"/>
    <w:rPr>
      <w:rFonts w:eastAsia="Calibri"/>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EF32E1"/>
    <w:rPr>
      <w:rFonts w:eastAsia="Calibri"/>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EF32E1"/>
    <w:rPr>
      <w:rFonts w:eastAsia="Calibri"/>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EF32E1"/>
    <w:rPr>
      <w:rFonts w:eastAsia="Calibri"/>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EF32E1"/>
    <w:rPr>
      <w:rFonts w:eastAsia="Calibri"/>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EF32E1"/>
    <w:rPr>
      <w:rFonts w:eastAsia="Calibri"/>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EF32E1"/>
    <w:rPr>
      <w:rFonts w:eastAsia="Calibri"/>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EF32E1"/>
    <w:rPr>
      <w:rFonts w:eastAsia="Calibri"/>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EF32E1"/>
    <w:rPr>
      <w:rFonts w:eastAsia="Calibri"/>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EF32E1"/>
    <w:rPr>
      <w:rFonts w:eastAsia="Calibri"/>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unhideWhenUsed/>
    <w:rsid w:val="00EF32E1"/>
  </w:style>
  <w:style w:type="paragraph" w:styleId="List">
    <w:name w:val="List"/>
    <w:uiPriority w:val="99"/>
    <w:unhideWhenUsed/>
    <w:rsid w:val="00EF32E1"/>
    <w:pPr>
      <w:ind w:left="283" w:hanging="283"/>
      <w:contextualSpacing/>
    </w:pPr>
    <w:rPr>
      <w:rFonts w:eastAsia="Calibri" w:cs="Arial"/>
      <w:sz w:val="22"/>
      <w:szCs w:val="22"/>
    </w:rPr>
  </w:style>
  <w:style w:type="paragraph" w:styleId="List2">
    <w:name w:val="List 2"/>
    <w:uiPriority w:val="99"/>
    <w:unhideWhenUsed/>
    <w:rsid w:val="00EF32E1"/>
    <w:pPr>
      <w:ind w:left="566" w:hanging="283"/>
      <w:contextualSpacing/>
    </w:pPr>
    <w:rPr>
      <w:rFonts w:eastAsia="Calibri" w:cs="Arial"/>
      <w:sz w:val="22"/>
      <w:szCs w:val="22"/>
    </w:rPr>
  </w:style>
  <w:style w:type="paragraph" w:styleId="List3">
    <w:name w:val="List 3"/>
    <w:uiPriority w:val="99"/>
    <w:unhideWhenUsed/>
    <w:rsid w:val="00EF32E1"/>
    <w:pPr>
      <w:ind w:left="849" w:hanging="283"/>
      <w:contextualSpacing/>
    </w:pPr>
    <w:rPr>
      <w:rFonts w:eastAsia="Calibri" w:cs="Arial"/>
      <w:sz w:val="22"/>
      <w:szCs w:val="22"/>
    </w:rPr>
  </w:style>
  <w:style w:type="paragraph" w:styleId="List4">
    <w:name w:val="List 4"/>
    <w:uiPriority w:val="99"/>
    <w:unhideWhenUsed/>
    <w:rsid w:val="00EF32E1"/>
    <w:pPr>
      <w:ind w:left="1132" w:hanging="283"/>
      <w:contextualSpacing/>
    </w:pPr>
    <w:rPr>
      <w:rFonts w:eastAsia="Calibri" w:cs="Arial"/>
      <w:sz w:val="22"/>
      <w:szCs w:val="22"/>
    </w:rPr>
  </w:style>
  <w:style w:type="paragraph" w:styleId="List5">
    <w:name w:val="List 5"/>
    <w:uiPriority w:val="99"/>
    <w:unhideWhenUsed/>
    <w:rsid w:val="00EF32E1"/>
    <w:pPr>
      <w:ind w:left="1415" w:hanging="283"/>
      <w:contextualSpacing/>
    </w:pPr>
    <w:rPr>
      <w:rFonts w:eastAsia="Calibri" w:cs="Arial"/>
      <w:sz w:val="22"/>
      <w:szCs w:val="22"/>
    </w:rPr>
  </w:style>
  <w:style w:type="paragraph" w:styleId="ListBullet">
    <w:name w:val="List Bullet"/>
    <w:uiPriority w:val="99"/>
    <w:unhideWhenUsed/>
    <w:rsid w:val="00EF32E1"/>
    <w:pPr>
      <w:numPr>
        <w:numId w:val="13"/>
      </w:numPr>
      <w:contextualSpacing/>
    </w:pPr>
    <w:rPr>
      <w:rFonts w:eastAsia="Calibri" w:cs="Arial"/>
      <w:sz w:val="22"/>
      <w:szCs w:val="22"/>
    </w:rPr>
  </w:style>
  <w:style w:type="paragraph" w:styleId="ListBullet2">
    <w:name w:val="List Bullet 2"/>
    <w:uiPriority w:val="99"/>
    <w:unhideWhenUsed/>
    <w:rsid w:val="00EF32E1"/>
    <w:pPr>
      <w:numPr>
        <w:numId w:val="14"/>
      </w:numPr>
      <w:contextualSpacing/>
    </w:pPr>
    <w:rPr>
      <w:rFonts w:eastAsia="Calibri" w:cs="Arial"/>
      <w:sz w:val="22"/>
      <w:szCs w:val="22"/>
    </w:rPr>
  </w:style>
  <w:style w:type="paragraph" w:styleId="ListBullet3">
    <w:name w:val="List Bullet 3"/>
    <w:uiPriority w:val="99"/>
    <w:unhideWhenUsed/>
    <w:rsid w:val="00EF32E1"/>
    <w:pPr>
      <w:numPr>
        <w:numId w:val="15"/>
      </w:numPr>
      <w:contextualSpacing/>
    </w:pPr>
    <w:rPr>
      <w:rFonts w:eastAsia="Calibri" w:cs="Arial"/>
      <w:sz w:val="22"/>
      <w:szCs w:val="22"/>
    </w:rPr>
  </w:style>
  <w:style w:type="paragraph" w:styleId="ListBullet4">
    <w:name w:val="List Bullet 4"/>
    <w:uiPriority w:val="99"/>
    <w:unhideWhenUsed/>
    <w:rsid w:val="00EF32E1"/>
    <w:pPr>
      <w:numPr>
        <w:numId w:val="16"/>
      </w:numPr>
      <w:contextualSpacing/>
    </w:pPr>
    <w:rPr>
      <w:rFonts w:eastAsia="Calibri" w:cs="Arial"/>
      <w:sz w:val="22"/>
      <w:szCs w:val="22"/>
    </w:rPr>
  </w:style>
  <w:style w:type="paragraph" w:styleId="ListBullet5">
    <w:name w:val="List Bullet 5"/>
    <w:uiPriority w:val="99"/>
    <w:unhideWhenUsed/>
    <w:rsid w:val="00EF32E1"/>
    <w:pPr>
      <w:numPr>
        <w:numId w:val="17"/>
      </w:numPr>
      <w:contextualSpacing/>
    </w:pPr>
    <w:rPr>
      <w:rFonts w:eastAsia="Calibri" w:cs="Arial"/>
      <w:sz w:val="22"/>
      <w:szCs w:val="22"/>
    </w:rPr>
  </w:style>
  <w:style w:type="paragraph" w:styleId="ListContinue">
    <w:name w:val="List Continue"/>
    <w:uiPriority w:val="99"/>
    <w:unhideWhenUsed/>
    <w:rsid w:val="00EF32E1"/>
    <w:pPr>
      <w:spacing w:after="120"/>
      <w:ind w:left="283"/>
      <w:contextualSpacing/>
    </w:pPr>
    <w:rPr>
      <w:rFonts w:eastAsia="Calibri" w:cs="Arial"/>
      <w:sz w:val="22"/>
      <w:szCs w:val="22"/>
    </w:rPr>
  </w:style>
  <w:style w:type="paragraph" w:styleId="ListContinue2">
    <w:name w:val="List Continue 2"/>
    <w:uiPriority w:val="99"/>
    <w:unhideWhenUsed/>
    <w:rsid w:val="00EF32E1"/>
    <w:pPr>
      <w:spacing w:after="120"/>
      <w:ind w:left="566"/>
      <w:contextualSpacing/>
    </w:pPr>
    <w:rPr>
      <w:rFonts w:eastAsia="Calibri" w:cs="Arial"/>
      <w:sz w:val="22"/>
      <w:szCs w:val="22"/>
    </w:rPr>
  </w:style>
  <w:style w:type="paragraph" w:styleId="ListContinue3">
    <w:name w:val="List Continue 3"/>
    <w:uiPriority w:val="99"/>
    <w:unhideWhenUsed/>
    <w:rsid w:val="00EF32E1"/>
    <w:pPr>
      <w:spacing w:after="120"/>
      <w:ind w:left="849"/>
      <w:contextualSpacing/>
    </w:pPr>
    <w:rPr>
      <w:rFonts w:eastAsia="Calibri" w:cs="Arial"/>
      <w:sz w:val="22"/>
      <w:szCs w:val="22"/>
    </w:rPr>
  </w:style>
  <w:style w:type="paragraph" w:styleId="ListContinue4">
    <w:name w:val="List Continue 4"/>
    <w:uiPriority w:val="99"/>
    <w:unhideWhenUsed/>
    <w:rsid w:val="00EF32E1"/>
    <w:pPr>
      <w:spacing w:after="120"/>
      <w:ind w:left="1132"/>
      <w:contextualSpacing/>
    </w:pPr>
    <w:rPr>
      <w:rFonts w:eastAsia="Calibri" w:cs="Arial"/>
      <w:sz w:val="22"/>
      <w:szCs w:val="22"/>
    </w:rPr>
  </w:style>
  <w:style w:type="paragraph" w:styleId="ListContinue5">
    <w:name w:val="List Continue 5"/>
    <w:uiPriority w:val="99"/>
    <w:unhideWhenUsed/>
    <w:rsid w:val="00EF32E1"/>
    <w:pPr>
      <w:spacing w:after="120"/>
      <w:ind w:left="1415"/>
      <w:contextualSpacing/>
    </w:pPr>
    <w:rPr>
      <w:rFonts w:eastAsia="Calibri" w:cs="Arial"/>
      <w:sz w:val="22"/>
      <w:szCs w:val="22"/>
    </w:rPr>
  </w:style>
  <w:style w:type="paragraph" w:styleId="ListNumber">
    <w:name w:val="List Number"/>
    <w:uiPriority w:val="99"/>
    <w:unhideWhenUsed/>
    <w:rsid w:val="00EF32E1"/>
    <w:pPr>
      <w:numPr>
        <w:numId w:val="18"/>
      </w:numPr>
      <w:contextualSpacing/>
    </w:pPr>
    <w:rPr>
      <w:rFonts w:eastAsia="Calibri" w:cs="Arial"/>
      <w:sz w:val="22"/>
      <w:szCs w:val="22"/>
    </w:rPr>
  </w:style>
  <w:style w:type="paragraph" w:styleId="ListNumber2">
    <w:name w:val="List Number 2"/>
    <w:uiPriority w:val="99"/>
    <w:unhideWhenUsed/>
    <w:rsid w:val="00EF32E1"/>
    <w:pPr>
      <w:numPr>
        <w:numId w:val="19"/>
      </w:numPr>
      <w:contextualSpacing/>
    </w:pPr>
    <w:rPr>
      <w:rFonts w:eastAsia="Calibri" w:cs="Arial"/>
      <w:sz w:val="22"/>
      <w:szCs w:val="22"/>
    </w:rPr>
  </w:style>
  <w:style w:type="paragraph" w:styleId="ListNumber3">
    <w:name w:val="List Number 3"/>
    <w:uiPriority w:val="99"/>
    <w:unhideWhenUsed/>
    <w:rsid w:val="00EF32E1"/>
    <w:pPr>
      <w:numPr>
        <w:numId w:val="20"/>
      </w:numPr>
      <w:contextualSpacing/>
    </w:pPr>
    <w:rPr>
      <w:rFonts w:eastAsia="Calibri" w:cs="Arial"/>
      <w:sz w:val="22"/>
      <w:szCs w:val="22"/>
    </w:rPr>
  </w:style>
  <w:style w:type="paragraph" w:styleId="ListNumber4">
    <w:name w:val="List Number 4"/>
    <w:uiPriority w:val="99"/>
    <w:unhideWhenUsed/>
    <w:rsid w:val="00EF32E1"/>
    <w:pPr>
      <w:numPr>
        <w:numId w:val="21"/>
      </w:numPr>
      <w:contextualSpacing/>
    </w:pPr>
    <w:rPr>
      <w:rFonts w:eastAsia="Calibri" w:cs="Arial"/>
      <w:sz w:val="22"/>
      <w:szCs w:val="22"/>
    </w:rPr>
  </w:style>
  <w:style w:type="paragraph" w:styleId="ListNumber5">
    <w:name w:val="List Number 5"/>
    <w:uiPriority w:val="99"/>
    <w:unhideWhenUsed/>
    <w:rsid w:val="00EF32E1"/>
    <w:pPr>
      <w:numPr>
        <w:numId w:val="22"/>
      </w:numPr>
      <w:contextualSpacing/>
    </w:pPr>
    <w:rPr>
      <w:rFonts w:eastAsia="Calibri" w:cs="Arial"/>
      <w:sz w:val="22"/>
      <w:szCs w:val="22"/>
    </w:rPr>
  </w:style>
  <w:style w:type="table" w:styleId="ListTable1Light">
    <w:name w:val="List Table 1 Light"/>
    <w:uiPriority w:val="46"/>
    <w:rsid w:val="00EF32E1"/>
    <w:rPr>
      <w:rFonts w:eastAsia="Calibri"/>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EF32E1"/>
    <w:rPr>
      <w:rFonts w:eastAsia="Calibri"/>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EF32E1"/>
    <w:rPr>
      <w:rFonts w:eastAsia="Calibri"/>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EF32E1"/>
    <w:rPr>
      <w:rFonts w:eastAsia="Calibri"/>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EF32E1"/>
    <w:rPr>
      <w:rFonts w:eastAsia="Calibri"/>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EF32E1"/>
    <w:rPr>
      <w:rFonts w:eastAsia="Calibri"/>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EF32E1"/>
    <w:rPr>
      <w:rFonts w:eastAsia="Calibri"/>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EF32E1"/>
    <w:rPr>
      <w:rFonts w:eastAsia="Calibri"/>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EF32E1"/>
    <w:rPr>
      <w:rFonts w:eastAsia="Calibri"/>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EF32E1"/>
    <w:rPr>
      <w:rFonts w:eastAsia="Calibri"/>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EF32E1"/>
    <w:rPr>
      <w:rFonts w:eastAsia="Calibri"/>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EF32E1"/>
    <w:rPr>
      <w:rFonts w:eastAsia="Calibri"/>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EF32E1"/>
    <w:rPr>
      <w:rFonts w:eastAsia="Calibri"/>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EF32E1"/>
    <w:rPr>
      <w:rFonts w:eastAsia="Calibri"/>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EF32E1"/>
    <w:rPr>
      <w:rFonts w:eastAsia="Calibri"/>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EF32E1"/>
    <w:rPr>
      <w:rFonts w:eastAsia="Calibri"/>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EF32E1"/>
    <w:rPr>
      <w:rFonts w:eastAsia="Calibri"/>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EF32E1"/>
    <w:rPr>
      <w:rFonts w:eastAsia="Calibri"/>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EF32E1"/>
    <w:rPr>
      <w:rFonts w:eastAsia="Calibri"/>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EF32E1"/>
    <w:rPr>
      <w:rFonts w:eastAsia="Calibri"/>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EF32E1"/>
    <w:rPr>
      <w:rFonts w:eastAsia="Calibri"/>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EF32E1"/>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EF32E1"/>
    <w:rPr>
      <w:rFonts w:eastAsia="Calibri"/>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EF32E1"/>
    <w:rPr>
      <w:rFonts w:eastAsia="Calibri"/>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EF32E1"/>
    <w:rPr>
      <w:rFonts w:eastAsia="Calibr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EF32E1"/>
    <w:rPr>
      <w:rFonts w:eastAsia="Calibri"/>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EF32E1"/>
    <w:rPr>
      <w:rFonts w:eastAsia="Calibri"/>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EF32E1"/>
    <w:rPr>
      <w:rFonts w:eastAsia="Calibri"/>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EF32E1"/>
    <w:rPr>
      <w:rFonts w:eastAsia="Calibri"/>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EF32E1"/>
    <w:rPr>
      <w:rFonts w:eastAsia="Calibri"/>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EF32E1"/>
    <w:rPr>
      <w:rFonts w:eastAsia="Calibri"/>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EF32E1"/>
    <w:rPr>
      <w:rFonts w:eastAsia="Calibri"/>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EF32E1"/>
    <w:rPr>
      <w:rFonts w:eastAsia="Calibri"/>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EF32E1"/>
    <w:rPr>
      <w:rFonts w:eastAsia="Calibri"/>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EF32E1"/>
    <w:rPr>
      <w:rFonts w:eastAsia="Calibri"/>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urful">
    <w:name w:val="List Table 6 Colorful"/>
    <w:uiPriority w:val="51"/>
    <w:rsid w:val="00EF32E1"/>
    <w:rPr>
      <w:rFonts w:eastAsia="Calibri"/>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urfulAccent1">
    <w:name w:val="List Table 6 Colorful Accent 1"/>
    <w:uiPriority w:val="51"/>
    <w:rsid w:val="00EF32E1"/>
    <w:rPr>
      <w:rFonts w:eastAsia="Calibri"/>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urfulAccent2">
    <w:name w:val="List Table 6 Colorful Accent 2"/>
    <w:uiPriority w:val="51"/>
    <w:rsid w:val="00EF32E1"/>
    <w:rPr>
      <w:rFonts w:eastAsia="Calibri"/>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urfulAccent3">
    <w:name w:val="List Table 6 Colorful Accent 3"/>
    <w:uiPriority w:val="51"/>
    <w:rsid w:val="00EF32E1"/>
    <w:rPr>
      <w:rFonts w:eastAsia="Calibri"/>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urfulAccent4">
    <w:name w:val="List Table 6 Colorful Accent 4"/>
    <w:uiPriority w:val="51"/>
    <w:rsid w:val="00EF32E1"/>
    <w:rPr>
      <w:rFonts w:eastAsia="Calibri"/>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urfulAccent5">
    <w:name w:val="List Table 6 Colorful Accent 5"/>
    <w:uiPriority w:val="51"/>
    <w:rsid w:val="00EF32E1"/>
    <w:rPr>
      <w:rFonts w:eastAsia="Calibri"/>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urfulAccent6">
    <w:name w:val="List Table 6 Colorful Accent 6"/>
    <w:uiPriority w:val="51"/>
    <w:rsid w:val="00EF32E1"/>
    <w:rPr>
      <w:rFonts w:eastAsia="Calibri"/>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urful">
    <w:name w:val="List Table 7 Colorful"/>
    <w:uiPriority w:val="52"/>
    <w:rsid w:val="00EF32E1"/>
    <w:rPr>
      <w:rFonts w:eastAsia="Calibri"/>
      <w:color w:val="000000"/>
      <w:sz w:val="22"/>
      <w:szCs w:val="22"/>
    </w:rPr>
    <w:tblPr>
      <w:tblStyleRowBandSize w:val="1"/>
      <w:tblStyleColBandSize w:val="1"/>
      <w:tblCellMar>
        <w:top w:w="0" w:type="dxa"/>
        <w:left w:w="0" w:type="dxa"/>
        <w:bottom w:w="0" w:type="dxa"/>
        <w:right w:w="0" w:type="dxa"/>
      </w:tblCellMar>
    </w:tblPr>
  </w:style>
  <w:style w:type="table" w:styleId="ListTable7ColourfulAccent1">
    <w:name w:val="List Table 7 Colorful Accent 1"/>
    <w:uiPriority w:val="52"/>
    <w:rsid w:val="00EF32E1"/>
    <w:rPr>
      <w:rFonts w:eastAsia="Calibri"/>
      <w:color w:val="2E74B5"/>
      <w:sz w:val="22"/>
      <w:szCs w:val="22"/>
    </w:rPr>
    <w:tblPr>
      <w:tblStyleRowBandSize w:val="1"/>
      <w:tblStyleColBandSize w:val="1"/>
      <w:tblCellMar>
        <w:top w:w="0" w:type="dxa"/>
        <w:left w:w="0" w:type="dxa"/>
        <w:bottom w:w="0" w:type="dxa"/>
        <w:right w:w="0" w:type="dxa"/>
      </w:tblCellMar>
    </w:tblPr>
  </w:style>
  <w:style w:type="table" w:styleId="ListTable7ColourfulAccent2">
    <w:name w:val="List Table 7 Colorful Accent 2"/>
    <w:uiPriority w:val="52"/>
    <w:rsid w:val="00EF32E1"/>
    <w:rPr>
      <w:rFonts w:eastAsia="Calibri"/>
      <w:color w:val="C45911"/>
      <w:sz w:val="22"/>
      <w:szCs w:val="22"/>
    </w:rPr>
    <w:tblPr>
      <w:tblStyleRowBandSize w:val="1"/>
      <w:tblStyleColBandSize w:val="1"/>
      <w:tblCellMar>
        <w:top w:w="0" w:type="dxa"/>
        <w:left w:w="0" w:type="dxa"/>
        <w:bottom w:w="0" w:type="dxa"/>
        <w:right w:w="0" w:type="dxa"/>
      </w:tblCellMar>
    </w:tblPr>
  </w:style>
  <w:style w:type="table" w:styleId="ListTable7ColourfulAccent3">
    <w:name w:val="List Table 7 Colorful Accent 3"/>
    <w:uiPriority w:val="52"/>
    <w:rsid w:val="00EF32E1"/>
    <w:rPr>
      <w:rFonts w:eastAsia="Calibri"/>
      <w:color w:val="7B7B7B"/>
      <w:sz w:val="22"/>
      <w:szCs w:val="22"/>
    </w:rPr>
    <w:tblPr>
      <w:tblStyleRowBandSize w:val="1"/>
      <w:tblStyleColBandSize w:val="1"/>
      <w:tblCellMar>
        <w:top w:w="0" w:type="dxa"/>
        <w:left w:w="0" w:type="dxa"/>
        <w:bottom w:w="0" w:type="dxa"/>
        <w:right w:w="0" w:type="dxa"/>
      </w:tblCellMar>
    </w:tblPr>
  </w:style>
  <w:style w:type="table" w:styleId="ListTable7ColourfulAccent4">
    <w:name w:val="List Table 7 Colorful Accent 4"/>
    <w:uiPriority w:val="52"/>
    <w:rsid w:val="00EF32E1"/>
    <w:rPr>
      <w:rFonts w:eastAsia="Calibri"/>
      <w:color w:val="BF8F00"/>
      <w:sz w:val="22"/>
      <w:szCs w:val="22"/>
    </w:rPr>
    <w:tblPr>
      <w:tblStyleRowBandSize w:val="1"/>
      <w:tblStyleColBandSize w:val="1"/>
      <w:tblCellMar>
        <w:top w:w="0" w:type="dxa"/>
        <w:left w:w="0" w:type="dxa"/>
        <w:bottom w:w="0" w:type="dxa"/>
        <w:right w:w="0" w:type="dxa"/>
      </w:tblCellMar>
    </w:tblPr>
  </w:style>
  <w:style w:type="table" w:styleId="ListTable7ColourfulAccent5">
    <w:name w:val="List Table 7 Colorful Accent 5"/>
    <w:uiPriority w:val="52"/>
    <w:rsid w:val="00EF32E1"/>
    <w:rPr>
      <w:rFonts w:eastAsia="Calibri"/>
      <w:color w:val="2F5496"/>
      <w:sz w:val="22"/>
      <w:szCs w:val="22"/>
    </w:rPr>
    <w:tblPr>
      <w:tblStyleRowBandSize w:val="1"/>
      <w:tblStyleColBandSize w:val="1"/>
      <w:tblCellMar>
        <w:top w:w="0" w:type="dxa"/>
        <w:left w:w="0" w:type="dxa"/>
        <w:bottom w:w="0" w:type="dxa"/>
        <w:right w:w="0" w:type="dxa"/>
      </w:tblCellMar>
    </w:tblPr>
  </w:style>
  <w:style w:type="table" w:styleId="ListTable7ColourfulAccent6">
    <w:name w:val="List Table 7 Colorful Accent 6"/>
    <w:uiPriority w:val="52"/>
    <w:rsid w:val="00EF32E1"/>
    <w:rPr>
      <w:rFonts w:eastAsia="Calibri"/>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unhideWhenUsed/>
    <w:rsid w:val="00EF32E1"/>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eastAsia="Calibri" w:cs="Arial"/>
    </w:rPr>
  </w:style>
  <w:style w:type="character" w:customStyle="1" w:styleId="MacroTextChar">
    <w:name w:val="Macro Text Char"/>
    <w:link w:val="MacroText"/>
    <w:uiPriority w:val="99"/>
    <w:rsid w:val="00EF32E1"/>
    <w:rPr>
      <w:rFonts w:eastAsia="Calibri" w:cs="Arial"/>
    </w:rPr>
  </w:style>
  <w:style w:type="table" w:styleId="MediumGrid1">
    <w:name w:val="Medium Grid 1"/>
    <w:uiPriority w:val="67"/>
    <w:semiHidden/>
    <w:unhideWhenUsed/>
    <w:rsid w:val="00EF32E1"/>
    <w:rPr>
      <w:rFonts w:eastAsia="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EF32E1"/>
    <w:rPr>
      <w:rFonts w:eastAsia="Calibri"/>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EF32E1"/>
    <w:rPr>
      <w:rFonts w:eastAsia="Calibri"/>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EF32E1"/>
    <w:rPr>
      <w:rFonts w:eastAsia="Calibri"/>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EF32E1"/>
    <w:rPr>
      <w:rFonts w:eastAsia="Calibri"/>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EF32E1"/>
    <w:rPr>
      <w:rFonts w:eastAsia="Calibri"/>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EF32E1"/>
    <w:rPr>
      <w:rFonts w:eastAsia="Calibri"/>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EF32E1"/>
    <w:rPr>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EF32E1"/>
    <w:rPr>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EF32E1"/>
    <w:rPr>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EF32E1"/>
    <w:rPr>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EF32E1"/>
    <w:rPr>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EF32E1"/>
    <w:rPr>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EF32E1"/>
    <w:rPr>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EF32E1"/>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EF32E1"/>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EF32E1"/>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EF32E1"/>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EF32E1"/>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EF32E1"/>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EF32E1"/>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EF32E1"/>
    <w:rPr>
      <w:rFonts w:eastAsia="Calibri"/>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EF32E1"/>
    <w:rPr>
      <w:rFonts w:eastAsia="Calibri"/>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EF32E1"/>
    <w:rPr>
      <w:rFonts w:eastAsia="Calibri"/>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EF32E1"/>
    <w:rPr>
      <w:rFonts w:eastAsia="Calibri"/>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EF32E1"/>
    <w:rPr>
      <w:rFonts w:eastAsia="Calibri"/>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EF32E1"/>
    <w:rPr>
      <w:rFonts w:eastAsia="Calibri"/>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EF32E1"/>
    <w:rPr>
      <w:rFonts w:eastAsia="Calibri"/>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EF32E1"/>
    <w:rPr>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EF32E1"/>
    <w:rPr>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EF32E1"/>
    <w:rPr>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EF32E1"/>
    <w:rPr>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EF32E1"/>
    <w:rPr>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EF32E1"/>
    <w:rPr>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EF32E1"/>
    <w:rPr>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EF32E1"/>
    <w:rPr>
      <w:rFonts w:eastAsia="Calibr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EF32E1"/>
    <w:rPr>
      <w:rFonts w:eastAsia="Calibri"/>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EF32E1"/>
    <w:rPr>
      <w:rFonts w:eastAsia="Calibri"/>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EF32E1"/>
    <w:rPr>
      <w:rFonts w:eastAsia="Calibri"/>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EF32E1"/>
    <w:rPr>
      <w:rFonts w:eastAsia="Calibri"/>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EF32E1"/>
    <w:rPr>
      <w:rFonts w:eastAsia="Calibri"/>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EF32E1"/>
    <w:rPr>
      <w:rFonts w:eastAsia="Calibri"/>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EF32E1"/>
    <w:rPr>
      <w:rFonts w:eastAsia="Calibri"/>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EF32E1"/>
    <w:rPr>
      <w:rFonts w:eastAsia="Calibri"/>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EF32E1"/>
    <w:rPr>
      <w:rFonts w:eastAsia="Calibri"/>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EF32E1"/>
    <w:rPr>
      <w:rFonts w:eastAsia="Calibri"/>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EF32E1"/>
    <w:rPr>
      <w:rFonts w:eastAsia="Calibri"/>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EF32E1"/>
    <w:rPr>
      <w:rFonts w:eastAsia="Calibri"/>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EF32E1"/>
    <w:rPr>
      <w:rFonts w:eastAsia="Calibri"/>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unhideWhenUsed/>
    <w:rsid w:val="00EF32E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link w:val="MessageHeader"/>
    <w:uiPriority w:val="99"/>
    <w:rsid w:val="00EF32E1"/>
    <w:rPr>
      <w:rFonts w:cs="Arial"/>
      <w:sz w:val="24"/>
      <w:szCs w:val="24"/>
      <w:shd w:val="pct20" w:color="auto" w:fill="auto"/>
    </w:rPr>
  </w:style>
  <w:style w:type="paragraph" w:styleId="NormalWeb">
    <w:name w:val="Normal (Web)"/>
    <w:uiPriority w:val="99"/>
    <w:unhideWhenUsed/>
    <w:rsid w:val="00EF32E1"/>
    <w:rPr>
      <w:rFonts w:eastAsia="Calibri" w:cs="Arial"/>
      <w:sz w:val="24"/>
      <w:szCs w:val="24"/>
    </w:rPr>
  </w:style>
  <w:style w:type="paragraph" w:styleId="NormalIndent">
    <w:name w:val="Normal Indent"/>
    <w:uiPriority w:val="99"/>
    <w:unhideWhenUsed/>
    <w:rsid w:val="00EF32E1"/>
    <w:pPr>
      <w:ind w:left="720"/>
    </w:pPr>
    <w:rPr>
      <w:rFonts w:eastAsia="Calibri" w:cs="Arial"/>
      <w:sz w:val="22"/>
      <w:szCs w:val="22"/>
    </w:rPr>
  </w:style>
  <w:style w:type="paragraph" w:styleId="NoteHeading">
    <w:name w:val="Note Heading"/>
    <w:next w:val="Normal"/>
    <w:link w:val="NoteHeadingChar"/>
    <w:uiPriority w:val="99"/>
    <w:unhideWhenUsed/>
    <w:rsid w:val="00EF32E1"/>
    <w:rPr>
      <w:rFonts w:eastAsia="Calibri" w:cs="Arial"/>
      <w:sz w:val="22"/>
      <w:szCs w:val="22"/>
    </w:rPr>
  </w:style>
  <w:style w:type="character" w:customStyle="1" w:styleId="NoteHeadingChar">
    <w:name w:val="Note Heading Char"/>
    <w:link w:val="NoteHeading"/>
    <w:uiPriority w:val="99"/>
    <w:rsid w:val="00EF32E1"/>
    <w:rPr>
      <w:rFonts w:eastAsia="Calibri" w:cs="Arial"/>
      <w:sz w:val="22"/>
      <w:szCs w:val="22"/>
    </w:rPr>
  </w:style>
  <w:style w:type="character" w:styleId="PlaceholderText">
    <w:name w:val="Placeholder Text"/>
    <w:uiPriority w:val="99"/>
    <w:semiHidden/>
    <w:rsid w:val="00EF32E1"/>
    <w:rPr>
      <w:color w:val="808080"/>
    </w:rPr>
  </w:style>
  <w:style w:type="table" w:styleId="PlainTable1">
    <w:name w:val="Plain Table 1"/>
    <w:uiPriority w:val="41"/>
    <w:rsid w:val="00EF32E1"/>
    <w:rPr>
      <w:rFonts w:eastAsia="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EF32E1"/>
    <w:rPr>
      <w:rFonts w:eastAsia="Calibri"/>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EF32E1"/>
    <w:rPr>
      <w:rFonts w:eastAsia="Calibri"/>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EF32E1"/>
    <w:rPr>
      <w:rFonts w:eastAsia="Calibri"/>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EF32E1"/>
    <w:rPr>
      <w:rFonts w:eastAsia="Calibri"/>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unhideWhenUsed/>
    <w:rsid w:val="00EF32E1"/>
    <w:rPr>
      <w:rFonts w:eastAsia="Calibri" w:cs="Arial"/>
    </w:rPr>
  </w:style>
  <w:style w:type="character" w:customStyle="1" w:styleId="PlainTextChar">
    <w:name w:val="Plain Text Char"/>
    <w:link w:val="PlainText"/>
    <w:uiPriority w:val="99"/>
    <w:rsid w:val="00EF32E1"/>
    <w:rPr>
      <w:rFonts w:eastAsia="Calibri" w:cs="Arial"/>
    </w:rPr>
  </w:style>
  <w:style w:type="paragraph" w:styleId="Quote">
    <w:name w:val="Quote"/>
    <w:next w:val="Normal"/>
    <w:link w:val="QuoteChar"/>
    <w:uiPriority w:val="29"/>
    <w:qFormat/>
    <w:rsid w:val="00EF32E1"/>
    <w:pPr>
      <w:spacing w:before="200"/>
      <w:ind w:left="864" w:right="864"/>
      <w:jc w:val="center"/>
    </w:pPr>
    <w:rPr>
      <w:rFonts w:eastAsia="Calibri" w:cs="Arial"/>
      <w:i/>
      <w:iCs/>
      <w:color w:val="404040"/>
      <w:sz w:val="22"/>
      <w:szCs w:val="22"/>
    </w:rPr>
  </w:style>
  <w:style w:type="character" w:customStyle="1" w:styleId="QuoteChar">
    <w:name w:val="Quote Char"/>
    <w:link w:val="Quote"/>
    <w:uiPriority w:val="29"/>
    <w:rsid w:val="00EF32E1"/>
    <w:rPr>
      <w:rFonts w:eastAsia="Calibri" w:cs="Arial"/>
      <w:i/>
      <w:iCs/>
      <w:color w:val="404040"/>
      <w:sz w:val="22"/>
      <w:szCs w:val="22"/>
    </w:rPr>
  </w:style>
  <w:style w:type="paragraph" w:styleId="Salutation">
    <w:name w:val="Salutation"/>
    <w:next w:val="Normal"/>
    <w:link w:val="SalutationChar"/>
    <w:uiPriority w:val="99"/>
    <w:unhideWhenUsed/>
    <w:rsid w:val="00EF32E1"/>
    <w:rPr>
      <w:rFonts w:eastAsia="Calibri" w:cs="Arial"/>
      <w:sz w:val="22"/>
      <w:szCs w:val="22"/>
    </w:rPr>
  </w:style>
  <w:style w:type="character" w:customStyle="1" w:styleId="SalutationChar">
    <w:name w:val="Salutation Char"/>
    <w:link w:val="Salutation"/>
    <w:uiPriority w:val="99"/>
    <w:rsid w:val="00EF32E1"/>
    <w:rPr>
      <w:rFonts w:eastAsia="Calibri" w:cs="Arial"/>
      <w:sz w:val="22"/>
      <w:szCs w:val="22"/>
    </w:rPr>
  </w:style>
  <w:style w:type="paragraph" w:styleId="Signature">
    <w:name w:val="Signature"/>
    <w:link w:val="SignatureChar"/>
    <w:uiPriority w:val="99"/>
    <w:unhideWhenUsed/>
    <w:rsid w:val="00EF32E1"/>
    <w:pPr>
      <w:ind w:left="4252"/>
    </w:pPr>
    <w:rPr>
      <w:rFonts w:eastAsia="Calibri" w:cs="Arial"/>
      <w:sz w:val="22"/>
      <w:szCs w:val="22"/>
    </w:rPr>
  </w:style>
  <w:style w:type="character" w:customStyle="1" w:styleId="SignatureChar">
    <w:name w:val="Signature Char"/>
    <w:link w:val="Signature"/>
    <w:uiPriority w:val="99"/>
    <w:rsid w:val="00EF32E1"/>
    <w:rPr>
      <w:rFonts w:eastAsia="Calibri" w:cs="Arial"/>
      <w:sz w:val="22"/>
      <w:szCs w:val="22"/>
    </w:rPr>
  </w:style>
  <w:style w:type="character" w:styleId="Strong">
    <w:name w:val="Strong"/>
    <w:uiPriority w:val="22"/>
    <w:qFormat/>
    <w:rsid w:val="00EF32E1"/>
    <w:rPr>
      <w:b/>
      <w:bCs/>
    </w:rPr>
  </w:style>
  <w:style w:type="character" w:styleId="SubtleEmphasis">
    <w:name w:val="Subtle Emphasis"/>
    <w:uiPriority w:val="19"/>
    <w:qFormat/>
    <w:rsid w:val="00EF32E1"/>
    <w:rPr>
      <w:i/>
      <w:iCs/>
      <w:color w:val="404040"/>
    </w:rPr>
  </w:style>
  <w:style w:type="character" w:styleId="SubtleReference">
    <w:name w:val="Subtle Reference"/>
    <w:uiPriority w:val="31"/>
    <w:qFormat/>
    <w:rsid w:val="00EF32E1"/>
    <w:rPr>
      <w:smallCaps/>
      <w:color w:val="5A5A5A"/>
    </w:rPr>
  </w:style>
  <w:style w:type="table" w:styleId="Table3Deffects1">
    <w:name w:val="Table 3D effects 1"/>
    <w:uiPriority w:val="99"/>
    <w:semiHidden/>
    <w:unhideWhenUsed/>
    <w:rsid w:val="00EF32E1"/>
    <w:pPr>
      <w:spacing w:after="160" w:line="259" w:lineRule="auto"/>
    </w:pPr>
    <w:rPr>
      <w:rFonts w:eastAsia="Calibri"/>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EF32E1"/>
    <w:pPr>
      <w:spacing w:after="160" w:line="259" w:lineRule="auto"/>
    </w:pPr>
    <w:rPr>
      <w:rFonts w:eastAsia="Calibri"/>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EF32E1"/>
    <w:pPr>
      <w:spacing w:after="160" w:line="259" w:lineRule="auto"/>
    </w:pPr>
    <w:rPr>
      <w:rFonts w:eastAsia="Calibri"/>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EF32E1"/>
    <w:pPr>
      <w:spacing w:after="160" w:line="259" w:lineRule="auto"/>
    </w:pPr>
    <w:rPr>
      <w:rFonts w:eastAsia="Calibri"/>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EF32E1"/>
    <w:pPr>
      <w:spacing w:after="160" w:line="259" w:lineRule="auto"/>
    </w:pPr>
    <w:rPr>
      <w:rFonts w:eastAsia="Calibri"/>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EF32E1"/>
    <w:pPr>
      <w:spacing w:after="160" w:line="259" w:lineRule="auto"/>
    </w:pPr>
    <w:rPr>
      <w:rFonts w:eastAsia="Calibri"/>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EF32E1"/>
    <w:pPr>
      <w:spacing w:after="160" w:line="259" w:lineRule="auto"/>
    </w:pPr>
    <w:rPr>
      <w:rFonts w:eastAsia="Calibri"/>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urful1">
    <w:name w:val="Table Colorful 1"/>
    <w:uiPriority w:val="99"/>
    <w:semiHidden/>
    <w:unhideWhenUsed/>
    <w:rsid w:val="00EF32E1"/>
    <w:pPr>
      <w:spacing w:after="160" w:line="259" w:lineRule="auto"/>
    </w:pPr>
    <w:rPr>
      <w:rFonts w:eastAsia="Calibr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urful2">
    <w:name w:val="Table Colorful 2"/>
    <w:uiPriority w:val="99"/>
    <w:semiHidden/>
    <w:unhideWhenUsed/>
    <w:rsid w:val="00EF32E1"/>
    <w:pPr>
      <w:spacing w:after="160" w:line="259" w:lineRule="auto"/>
    </w:pPr>
    <w:rPr>
      <w:rFonts w:eastAsia="Calibri"/>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urful3">
    <w:name w:val="Table Colorful 3"/>
    <w:uiPriority w:val="99"/>
    <w:semiHidden/>
    <w:unhideWhenUsed/>
    <w:rsid w:val="00EF32E1"/>
    <w:pPr>
      <w:spacing w:after="160" w:line="259" w:lineRule="auto"/>
    </w:pPr>
    <w:rPr>
      <w:rFonts w:eastAsia="Calibr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EF32E1"/>
    <w:pPr>
      <w:spacing w:after="160" w:line="259" w:lineRule="auto"/>
    </w:pPr>
    <w:rPr>
      <w:rFonts w:eastAsia="Calibri"/>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EF32E1"/>
    <w:pPr>
      <w:spacing w:after="160" w:line="259" w:lineRule="auto"/>
    </w:pPr>
    <w:rPr>
      <w:rFonts w:eastAsia="Calibri"/>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EF32E1"/>
    <w:pPr>
      <w:spacing w:after="160" w:line="259" w:lineRule="auto"/>
    </w:pPr>
    <w:rPr>
      <w:rFonts w:eastAsia="Calibr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EF32E1"/>
    <w:pPr>
      <w:spacing w:after="160" w:line="259" w:lineRule="auto"/>
    </w:pPr>
    <w:rPr>
      <w:rFonts w:eastAsia="Calibri"/>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EF32E1"/>
    <w:pPr>
      <w:spacing w:after="160" w:line="259" w:lineRule="auto"/>
    </w:pPr>
    <w:rPr>
      <w:rFonts w:eastAsia="Calibr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EF32E1"/>
    <w:pPr>
      <w:spacing w:after="160" w:line="259" w:lineRule="auto"/>
    </w:pPr>
    <w:rPr>
      <w:rFonts w:eastAsia="Calibri"/>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EF32E1"/>
    <w:pPr>
      <w:spacing w:after="160" w:line="259" w:lineRule="auto"/>
    </w:pPr>
    <w:rPr>
      <w:rFonts w:eastAsia="Calibr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
    <w:name w:val="Table Grid 1"/>
    <w:uiPriority w:val="99"/>
    <w:semiHidden/>
    <w:unhideWhenUsed/>
    <w:rsid w:val="00EF32E1"/>
    <w:pPr>
      <w:spacing w:after="160" w:line="259" w:lineRule="auto"/>
    </w:pPr>
    <w:rPr>
      <w:rFonts w:eastAsia="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EF32E1"/>
    <w:pPr>
      <w:spacing w:after="160" w:line="259" w:lineRule="auto"/>
    </w:pPr>
    <w:rPr>
      <w:rFonts w:eastAsia="Calibri"/>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EF32E1"/>
    <w:pPr>
      <w:spacing w:after="160" w:line="259" w:lineRule="auto"/>
    </w:pPr>
    <w:rPr>
      <w:rFonts w:eastAsia="Calibr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EF32E1"/>
    <w:pPr>
      <w:spacing w:after="160" w:line="259" w:lineRule="auto"/>
    </w:pPr>
    <w:rPr>
      <w:rFonts w:eastAsia="Calibri"/>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EF32E1"/>
    <w:pPr>
      <w:spacing w:after="160" w:line="259" w:lineRule="auto"/>
    </w:pPr>
    <w:rPr>
      <w:rFonts w:eastAsia="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EF32E1"/>
    <w:pPr>
      <w:spacing w:after="160" w:line="259" w:lineRule="auto"/>
    </w:pPr>
    <w:rPr>
      <w:rFonts w:eastAsia="Calibr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EF32E1"/>
    <w:pPr>
      <w:spacing w:after="160" w:line="259" w:lineRule="auto"/>
    </w:pPr>
    <w:rPr>
      <w:rFonts w:eastAsia="Calibr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EF32E1"/>
    <w:pPr>
      <w:spacing w:after="160" w:line="259" w:lineRule="auto"/>
    </w:pPr>
    <w:rPr>
      <w:rFonts w:eastAsia="Calibr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EF32E1"/>
    <w:rPr>
      <w:rFonts w:eastAsia="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EF32E1"/>
    <w:pPr>
      <w:spacing w:after="160" w:line="259" w:lineRule="auto"/>
    </w:pPr>
    <w:rPr>
      <w:rFonts w:eastAsia="Calibri"/>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EF32E1"/>
    <w:pPr>
      <w:spacing w:after="160" w:line="259" w:lineRule="auto"/>
    </w:pPr>
    <w:rPr>
      <w:rFonts w:eastAsia="Calibri"/>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EF32E1"/>
    <w:pPr>
      <w:spacing w:after="160" w:line="259" w:lineRule="auto"/>
    </w:pPr>
    <w:rPr>
      <w:rFonts w:eastAsia="Calibri"/>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EF32E1"/>
    <w:pPr>
      <w:spacing w:after="160" w:line="259" w:lineRule="auto"/>
    </w:pPr>
    <w:rPr>
      <w:rFonts w:eastAsia="Calibr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EF32E1"/>
    <w:pPr>
      <w:spacing w:after="160" w:line="259" w:lineRule="auto"/>
    </w:pPr>
    <w:rPr>
      <w:rFonts w:eastAsia="Calibr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EF32E1"/>
    <w:pPr>
      <w:spacing w:after="160" w:line="259" w:lineRule="auto"/>
    </w:pPr>
    <w:rPr>
      <w:rFonts w:eastAsia="Calibri"/>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EF32E1"/>
    <w:pPr>
      <w:spacing w:after="160" w:line="259" w:lineRule="auto"/>
    </w:pPr>
    <w:rPr>
      <w:rFonts w:eastAsia="Calibr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EF32E1"/>
    <w:pPr>
      <w:spacing w:after="160" w:line="259" w:lineRule="auto"/>
    </w:pPr>
    <w:rPr>
      <w:rFonts w:eastAsia="Calibr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unhideWhenUsed/>
    <w:rsid w:val="00EF32E1"/>
    <w:pPr>
      <w:ind w:left="220" w:hanging="220"/>
    </w:pPr>
    <w:rPr>
      <w:rFonts w:eastAsia="Calibri" w:cs="Arial"/>
      <w:sz w:val="22"/>
      <w:szCs w:val="22"/>
    </w:rPr>
  </w:style>
  <w:style w:type="paragraph" w:styleId="TableofFigures">
    <w:name w:val="table of figures"/>
    <w:next w:val="Normal"/>
    <w:uiPriority w:val="99"/>
    <w:unhideWhenUsed/>
    <w:rsid w:val="00EF32E1"/>
    <w:rPr>
      <w:rFonts w:eastAsia="Calibri" w:cs="Arial"/>
      <w:sz w:val="22"/>
      <w:szCs w:val="22"/>
    </w:rPr>
  </w:style>
  <w:style w:type="table" w:styleId="TableProfessional">
    <w:name w:val="Table Professional"/>
    <w:uiPriority w:val="99"/>
    <w:semiHidden/>
    <w:unhideWhenUsed/>
    <w:rsid w:val="00EF32E1"/>
    <w:pPr>
      <w:spacing w:after="160" w:line="259" w:lineRule="auto"/>
    </w:pPr>
    <w:rPr>
      <w:rFonts w:eastAsia="Calibr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EF32E1"/>
    <w:pPr>
      <w:spacing w:after="160" w:line="259" w:lineRule="auto"/>
    </w:pPr>
    <w:rPr>
      <w:rFonts w:eastAsia="Calibri"/>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EF32E1"/>
    <w:pPr>
      <w:spacing w:after="160" w:line="259" w:lineRule="auto"/>
    </w:pPr>
    <w:rPr>
      <w:rFonts w:eastAsia="Calibri"/>
      <w:sz w:val="22"/>
      <w:szCs w:val="22"/>
    </w:rPr>
    <w:tblPr>
      <w:tblCellMar>
        <w:top w:w="0" w:type="dxa"/>
        <w:left w:w="0" w:type="dxa"/>
        <w:bottom w:w="0" w:type="dxa"/>
        <w:right w:w="0" w:type="dxa"/>
      </w:tblCellMar>
    </w:tblPr>
  </w:style>
  <w:style w:type="table" w:styleId="TableSimple3">
    <w:name w:val="Table Simple 3"/>
    <w:uiPriority w:val="99"/>
    <w:semiHidden/>
    <w:unhideWhenUsed/>
    <w:rsid w:val="00EF32E1"/>
    <w:pPr>
      <w:spacing w:after="160" w:line="259" w:lineRule="auto"/>
    </w:pPr>
    <w:rPr>
      <w:rFonts w:eastAsia="Calibri"/>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EF32E1"/>
    <w:pPr>
      <w:spacing w:after="160" w:line="259" w:lineRule="auto"/>
    </w:pPr>
    <w:rPr>
      <w:rFonts w:eastAsia="Calibri"/>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EF32E1"/>
    <w:pPr>
      <w:spacing w:after="160" w:line="259" w:lineRule="auto"/>
    </w:pPr>
    <w:rPr>
      <w:rFonts w:eastAsia="Calibri"/>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EF32E1"/>
    <w:pPr>
      <w:spacing w:after="160" w:line="259"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EF32E1"/>
    <w:pPr>
      <w:spacing w:after="160" w:line="259" w:lineRule="auto"/>
    </w:pPr>
    <w:rPr>
      <w:rFonts w:eastAsia="Calibr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EF32E1"/>
    <w:pPr>
      <w:spacing w:after="160" w:line="259" w:lineRule="auto"/>
    </w:pPr>
    <w:rPr>
      <w:rFonts w:eastAsia="Calibr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EF32E1"/>
    <w:pPr>
      <w:spacing w:after="160" w:line="259" w:lineRule="auto"/>
    </w:pPr>
    <w:rPr>
      <w:rFonts w:eastAsia="Calibr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OAHeading">
    <w:name w:val="toa heading"/>
    <w:next w:val="Normal"/>
    <w:uiPriority w:val="99"/>
    <w:unhideWhenUsed/>
    <w:rsid w:val="00EF32E1"/>
    <w:pPr>
      <w:spacing w:before="120"/>
    </w:pPr>
    <w:rPr>
      <w:rFonts w:cs="Arial"/>
      <w:b/>
      <w:bCs/>
      <w:sz w:val="24"/>
      <w:szCs w:val="24"/>
    </w:rPr>
  </w:style>
  <w:style w:type="paragraph" w:styleId="TOC1">
    <w:name w:val="toc 1"/>
    <w:next w:val="Normal"/>
    <w:autoRedefine/>
    <w:uiPriority w:val="39"/>
    <w:unhideWhenUsed/>
    <w:rsid w:val="00EF32E1"/>
    <w:rPr>
      <w:rFonts w:eastAsia="Calibri" w:cs="Arial"/>
      <w:sz w:val="22"/>
      <w:szCs w:val="22"/>
    </w:rPr>
  </w:style>
  <w:style w:type="paragraph" w:styleId="TOC2">
    <w:name w:val="toc 2"/>
    <w:next w:val="Normal"/>
    <w:autoRedefine/>
    <w:uiPriority w:val="39"/>
    <w:unhideWhenUsed/>
    <w:rsid w:val="00EF32E1"/>
    <w:pPr>
      <w:ind w:left="220"/>
    </w:pPr>
    <w:rPr>
      <w:rFonts w:eastAsia="Calibri" w:cs="Arial"/>
      <w:sz w:val="22"/>
      <w:szCs w:val="22"/>
    </w:rPr>
  </w:style>
  <w:style w:type="paragraph" w:styleId="TOC3">
    <w:name w:val="toc 3"/>
    <w:next w:val="Normal"/>
    <w:autoRedefine/>
    <w:uiPriority w:val="39"/>
    <w:unhideWhenUsed/>
    <w:rsid w:val="00EF32E1"/>
    <w:pPr>
      <w:ind w:left="440"/>
    </w:pPr>
    <w:rPr>
      <w:rFonts w:eastAsia="Calibri" w:cs="Arial"/>
      <w:sz w:val="22"/>
      <w:szCs w:val="22"/>
    </w:rPr>
  </w:style>
  <w:style w:type="paragraph" w:styleId="TOC4">
    <w:name w:val="toc 4"/>
    <w:next w:val="Normal"/>
    <w:autoRedefine/>
    <w:uiPriority w:val="39"/>
    <w:unhideWhenUsed/>
    <w:rsid w:val="00EF32E1"/>
    <w:pPr>
      <w:ind w:left="660"/>
    </w:pPr>
    <w:rPr>
      <w:rFonts w:eastAsia="Calibri" w:cs="Arial"/>
      <w:sz w:val="22"/>
      <w:szCs w:val="22"/>
    </w:rPr>
  </w:style>
  <w:style w:type="paragraph" w:styleId="TOC5">
    <w:name w:val="toc 5"/>
    <w:next w:val="Normal"/>
    <w:autoRedefine/>
    <w:uiPriority w:val="39"/>
    <w:unhideWhenUsed/>
    <w:rsid w:val="00EF32E1"/>
    <w:pPr>
      <w:ind w:left="880"/>
    </w:pPr>
    <w:rPr>
      <w:rFonts w:eastAsia="Calibri" w:cs="Arial"/>
      <w:sz w:val="22"/>
      <w:szCs w:val="22"/>
    </w:rPr>
  </w:style>
  <w:style w:type="paragraph" w:styleId="TOC6">
    <w:name w:val="toc 6"/>
    <w:next w:val="Normal"/>
    <w:autoRedefine/>
    <w:uiPriority w:val="39"/>
    <w:unhideWhenUsed/>
    <w:rsid w:val="00EF32E1"/>
    <w:pPr>
      <w:ind w:left="1100"/>
    </w:pPr>
    <w:rPr>
      <w:rFonts w:eastAsia="Calibri" w:cs="Arial"/>
      <w:sz w:val="22"/>
      <w:szCs w:val="22"/>
    </w:rPr>
  </w:style>
  <w:style w:type="paragraph" w:styleId="TOC7">
    <w:name w:val="toc 7"/>
    <w:next w:val="Normal"/>
    <w:autoRedefine/>
    <w:uiPriority w:val="39"/>
    <w:unhideWhenUsed/>
    <w:rsid w:val="00EF32E1"/>
    <w:pPr>
      <w:ind w:left="1320"/>
    </w:pPr>
    <w:rPr>
      <w:rFonts w:eastAsia="Calibri" w:cs="Arial"/>
      <w:sz w:val="22"/>
      <w:szCs w:val="22"/>
    </w:rPr>
  </w:style>
  <w:style w:type="paragraph" w:styleId="TOC8">
    <w:name w:val="toc 8"/>
    <w:next w:val="Normal"/>
    <w:autoRedefine/>
    <w:uiPriority w:val="39"/>
    <w:unhideWhenUsed/>
    <w:rsid w:val="00EF32E1"/>
    <w:pPr>
      <w:ind w:left="1540"/>
    </w:pPr>
    <w:rPr>
      <w:rFonts w:eastAsia="Calibri" w:cs="Arial"/>
      <w:sz w:val="22"/>
      <w:szCs w:val="22"/>
    </w:rPr>
  </w:style>
  <w:style w:type="paragraph" w:styleId="TOC9">
    <w:name w:val="toc 9"/>
    <w:next w:val="Normal"/>
    <w:autoRedefine/>
    <w:uiPriority w:val="39"/>
    <w:unhideWhenUsed/>
    <w:rsid w:val="00EF32E1"/>
    <w:pPr>
      <w:ind w:left="1760"/>
    </w:pPr>
    <w:rPr>
      <w:rFonts w:eastAsia="Calibri" w:cs="Arial"/>
      <w:sz w:val="22"/>
      <w:szCs w:val="22"/>
    </w:rPr>
  </w:style>
  <w:style w:type="paragraph" w:styleId="TOCHeading">
    <w:name w:val="TOC Heading"/>
    <w:next w:val="Normal"/>
    <w:uiPriority w:val="39"/>
    <w:semiHidden/>
    <w:unhideWhenUsed/>
    <w:qFormat/>
    <w:rsid w:val="00EF32E1"/>
    <w:rPr>
      <w:rFonts w:cs="Arial"/>
      <w:b/>
      <w:bCs/>
      <w:kern w:val="32"/>
      <w:sz w:val="32"/>
      <w:szCs w:val="32"/>
    </w:rPr>
  </w:style>
  <w:style w:type="table" w:customStyle="1" w:styleId="Tablesetup">
    <w:name w:val="Tablesetup"/>
    <w:basedOn w:val="TableNormal"/>
    <w:uiPriority w:val="99"/>
    <w:rsid w:val="00412AEF"/>
    <w:pPr>
      <w:ind w:left="1701" w:right="1701"/>
    </w:pPr>
    <w:tblPr/>
    <w:tcPr>
      <w:vAlign w:val="bottom"/>
    </w:tcPr>
  </w:style>
  <w:style w:type="character" w:styleId="UnresolvedMention">
    <w:name w:val="Unresolved Mention"/>
    <w:basedOn w:val="DefaultParagraphFont"/>
    <w:uiPriority w:val="99"/>
    <w:semiHidden/>
    <w:unhideWhenUsed/>
    <w:rsid w:val="00596F81"/>
    <w:rPr>
      <w:color w:val="605E5C"/>
      <w:shd w:val="clear" w:color="auto" w:fill="E1DFDD"/>
    </w:rPr>
  </w:style>
  <w:style w:type="paragraph" w:customStyle="1" w:styleId="Blocklist">
    <w:name w:val="Blocklist"/>
    <w:basedOn w:val="NoSpacing"/>
    <w:link w:val="BlocklistChar"/>
    <w:qFormat/>
    <w:rsid w:val="009D1256"/>
    <w:pPr>
      <w:spacing w:after="240"/>
    </w:pPr>
  </w:style>
  <w:style w:type="character" w:customStyle="1" w:styleId="BlocklistChar">
    <w:name w:val="Blocklist Char"/>
    <w:basedOn w:val="NoSpacingChar"/>
    <w:link w:val="Blocklist"/>
    <w:rsid w:val="009D1256"/>
    <w:rPr>
      <w:rFonts w:ascii="Arial" w:eastAsia="Calibri" w:hAnsi="Arial" w:cs="Arial"/>
      <w:sz w:val="22"/>
      <w:szCs w:val="22"/>
    </w:rPr>
  </w:style>
  <w:style w:type="character" w:customStyle="1" w:styleId="iapply-html-control">
    <w:name w:val="iapply-html-control"/>
    <w:basedOn w:val="DefaultParagraphFont"/>
    <w:rsid w:val="00B8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3768">
      <w:bodyDiv w:val="1"/>
      <w:marLeft w:val="0"/>
      <w:marRight w:val="0"/>
      <w:marTop w:val="0"/>
      <w:marBottom w:val="0"/>
      <w:divBdr>
        <w:top w:val="none" w:sz="0" w:space="0" w:color="auto"/>
        <w:left w:val="none" w:sz="0" w:space="0" w:color="auto"/>
        <w:bottom w:val="none" w:sz="0" w:space="0" w:color="auto"/>
        <w:right w:val="none" w:sz="0" w:space="0" w:color="auto"/>
      </w:divBdr>
    </w:div>
    <w:div w:id="118111934">
      <w:bodyDiv w:val="1"/>
      <w:marLeft w:val="0"/>
      <w:marRight w:val="0"/>
      <w:marTop w:val="0"/>
      <w:marBottom w:val="0"/>
      <w:divBdr>
        <w:top w:val="none" w:sz="0" w:space="0" w:color="auto"/>
        <w:left w:val="none" w:sz="0" w:space="0" w:color="auto"/>
        <w:bottom w:val="none" w:sz="0" w:space="0" w:color="auto"/>
        <w:right w:val="none" w:sz="0" w:space="0" w:color="auto"/>
      </w:divBdr>
    </w:div>
    <w:div w:id="133764801">
      <w:bodyDiv w:val="1"/>
      <w:marLeft w:val="0"/>
      <w:marRight w:val="0"/>
      <w:marTop w:val="0"/>
      <w:marBottom w:val="0"/>
      <w:divBdr>
        <w:top w:val="none" w:sz="0" w:space="0" w:color="auto"/>
        <w:left w:val="none" w:sz="0" w:space="0" w:color="auto"/>
        <w:bottom w:val="none" w:sz="0" w:space="0" w:color="auto"/>
        <w:right w:val="none" w:sz="0" w:space="0" w:color="auto"/>
      </w:divBdr>
    </w:div>
    <w:div w:id="172568744">
      <w:bodyDiv w:val="1"/>
      <w:marLeft w:val="0"/>
      <w:marRight w:val="0"/>
      <w:marTop w:val="0"/>
      <w:marBottom w:val="0"/>
      <w:divBdr>
        <w:top w:val="none" w:sz="0" w:space="0" w:color="auto"/>
        <w:left w:val="none" w:sz="0" w:space="0" w:color="auto"/>
        <w:bottom w:val="none" w:sz="0" w:space="0" w:color="auto"/>
        <w:right w:val="none" w:sz="0" w:space="0" w:color="auto"/>
      </w:divBdr>
    </w:div>
    <w:div w:id="241065549">
      <w:bodyDiv w:val="1"/>
      <w:marLeft w:val="0"/>
      <w:marRight w:val="0"/>
      <w:marTop w:val="0"/>
      <w:marBottom w:val="0"/>
      <w:divBdr>
        <w:top w:val="none" w:sz="0" w:space="0" w:color="auto"/>
        <w:left w:val="none" w:sz="0" w:space="0" w:color="auto"/>
        <w:bottom w:val="none" w:sz="0" w:space="0" w:color="auto"/>
        <w:right w:val="none" w:sz="0" w:space="0" w:color="auto"/>
      </w:divBdr>
    </w:div>
    <w:div w:id="302344831">
      <w:bodyDiv w:val="1"/>
      <w:marLeft w:val="0"/>
      <w:marRight w:val="0"/>
      <w:marTop w:val="0"/>
      <w:marBottom w:val="0"/>
      <w:divBdr>
        <w:top w:val="none" w:sz="0" w:space="0" w:color="auto"/>
        <w:left w:val="none" w:sz="0" w:space="0" w:color="auto"/>
        <w:bottom w:val="none" w:sz="0" w:space="0" w:color="auto"/>
        <w:right w:val="none" w:sz="0" w:space="0" w:color="auto"/>
      </w:divBdr>
    </w:div>
    <w:div w:id="596016018">
      <w:bodyDiv w:val="1"/>
      <w:marLeft w:val="0"/>
      <w:marRight w:val="0"/>
      <w:marTop w:val="0"/>
      <w:marBottom w:val="0"/>
      <w:divBdr>
        <w:top w:val="none" w:sz="0" w:space="0" w:color="auto"/>
        <w:left w:val="none" w:sz="0" w:space="0" w:color="auto"/>
        <w:bottom w:val="none" w:sz="0" w:space="0" w:color="auto"/>
        <w:right w:val="none" w:sz="0" w:space="0" w:color="auto"/>
      </w:divBdr>
    </w:div>
    <w:div w:id="611790492">
      <w:bodyDiv w:val="1"/>
      <w:marLeft w:val="0"/>
      <w:marRight w:val="0"/>
      <w:marTop w:val="0"/>
      <w:marBottom w:val="0"/>
      <w:divBdr>
        <w:top w:val="none" w:sz="0" w:space="0" w:color="auto"/>
        <w:left w:val="none" w:sz="0" w:space="0" w:color="auto"/>
        <w:bottom w:val="none" w:sz="0" w:space="0" w:color="auto"/>
        <w:right w:val="none" w:sz="0" w:space="0" w:color="auto"/>
      </w:divBdr>
    </w:div>
    <w:div w:id="660894166">
      <w:bodyDiv w:val="1"/>
      <w:marLeft w:val="0"/>
      <w:marRight w:val="0"/>
      <w:marTop w:val="0"/>
      <w:marBottom w:val="0"/>
      <w:divBdr>
        <w:top w:val="none" w:sz="0" w:space="0" w:color="auto"/>
        <w:left w:val="none" w:sz="0" w:space="0" w:color="auto"/>
        <w:bottom w:val="none" w:sz="0" w:space="0" w:color="auto"/>
        <w:right w:val="none" w:sz="0" w:space="0" w:color="auto"/>
      </w:divBdr>
    </w:div>
    <w:div w:id="749498182">
      <w:bodyDiv w:val="1"/>
      <w:marLeft w:val="0"/>
      <w:marRight w:val="0"/>
      <w:marTop w:val="0"/>
      <w:marBottom w:val="0"/>
      <w:divBdr>
        <w:top w:val="none" w:sz="0" w:space="0" w:color="auto"/>
        <w:left w:val="none" w:sz="0" w:space="0" w:color="auto"/>
        <w:bottom w:val="none" w:sz="0" w:space="0" w:color="auto"/>
        <w:right w:val="none" w:sz="0" w:space="0" w:color="auto"/>
      </w:divBdr>
    </w:div>
    <w:div w:id="770056035">
      <w:bodyDiv w:val="1"/>
      <w:marLeft w:val="0"/>
      <w:marRight w:val="0"/>
      <w:marTop w:val="0"/>
      <w:marBottom w:val="0"/>
      <w:divBdr>
        <w:top w:val="none" w:sz="0" w:space="0" w:color="auto"/>
        <w:left w:val="none" w:sz="0" w:space="0" w:color="auto"/>
        <w:bottom w:val="none" w:sz="0" w:space="0" w:color="auto"/>
        <w:right w:val="none" w:sz="0" w:space="0" w:color="auto"/>
      </w:divBdr>
    </w:div>
    <w:div w:id="1008023725">
      <w:bodyDiv w:val="1"/>
      <w:marLeft w:val="0"/>
      <w:marRight w:val="0"/>
      <w:marTop w:val="0"/>
      <w:marBottom w:val="0"/>
      <w:divBdr>
        <w:top w:val="none" w:sz="0" w:space="0" w:color="auto"/>
        <w:left w:val="none" w:sz="0" w:space="0" w:color="auto"/>
        <w:bottom w:val="none" w:sz="0" w:space="0" w:color="auto"/>
        <w:right w:val="none" w:sz="0" w:space="0" w:color="auto"/>
      </w:divBdr>
    </w:div>
    <w:div w:id="1186749357">
      <w:bodyDiv w:val="1"/>
      <w:marLeft w:val="0"/>
      <w:marRight w:val="0"/>
      <w:marTop w:val="0"/>
      <w:marBottom w:val="0"/>
      <w:divBdr>
        <w:top w:val="none" w:sz="0" w:space="0" w:color="auto"/>
        <w:left w:val="none" w:sz="0" w:space="0" w:color="auto"/>
        <w:bottom w:val="none" w:sz="0" w:space="0" w:color="auto"/>
        <w:right w:val="none" w:sz="0" w:space="0" w:color="auto"/>
      </w:divBdr>
    </w:div>
    <w:div w:id="1406606735">
      <w:bodyDiv w:val="1"/>
      <w:marLeft w:val="0"/>
      <w:marRight w:val="0"/>
      <w:marTop w:val="0"/>
      <w:marBottom w:val="0"/>
      <w:divBdr>
        <w:top w:val="none" w:sz="0" w:space="0" w:color="auto"/>
        <w:left w:val="none" w:sz="0" w:space="0" w:color="auto"/>
        <w:bottom w:val="none" w:sz="0" w:space="0" w:color="auto"/>
        <w:right w:val="none" w:sz="0" w:space="0" w:color="auto"/>
      </w:divBdr>
    </w:div>
    <w:div w:id="1650329651">
      <w:bodyDiv w:val="1"/>
      <w:marLeft w:val="0"/>
      <w:marRight w:val="0"/>
      <w:marTop w:val="0"/>
      <w:marBottom w:val="0"/>
      <w:divBdr>
        <w:top w:val="none" w:sz="0" w:space="0" w:color="auto"/>
        <w:left w:val="none" w:sz="0" w:space="0" w:color="auto"/>
        <w:bottom w:val="none" w:sz="0" w:space="0" w:color="auto"/>
        <w:right w:val="none" w:sz="0" w:space="0" w:color="auto"/>
      </w:divBdr>
    </w:div>
    <w:div w:id="1689407226">
      <w:bodyDiv w:val="1"/>
      <w:marLeft w:val="0"/>
      <w:marRight w:val="0"/>
      <w:marTop w:val="0"/>
      <w:marBottom w:val="0"/>
      <w:divBdr>
        <w:top w:val="none" w:sz="0" w:space="0" w:color="auto"/>
        <w:left w:val="none" w:sz="0" w:space="0" w:color="auto"/>
        <w:bottom w:val="none" w:sz="0" w:space="0" w:color="auto"/>
        <w:right w:val="none" w:sz="0" w:space="0" w:color="auto"/>
      </w:divBdr>
    </w:div>
    <w:div w:id="1867982262">
      <w:bodyDiv w:val="1"/>
      <w:marLeft w:val="0"/>
      <w:marRight w:val="0"/>
      <w:marTop w:val="0"/>
      <w:marBottom w:val="0"/>
      <w:divBdr>
        <w:top w:val="none" w:sz="0" w:space="0" w:color="auto"/>
        <w:left w:val="none" w:sz="0" w:space="0" w:color="auto"/>
        <w:bottom w:val="none" w:sz="0" w:space="0" w:color="auto"/>
        <w:right w:val="none" w:sz="0" w:space="0" w:color="auto"/>
      </w:divBdr>
    </w:div>
    <w:div w:id="2016223706">
      <w:bodyDiv w:val="1"/>
      <w:marLeft w:val="0"/>
      <w:marRight w:val="0"/>
      <w:marTop w:val="0"/>
      <w:marBottom w:val="0"/>
      <w:divBdr>
        <w:top w:val="none" w:sz="0" w:space="0" w:color="auto"/>
        <w:left w:val="none" w:sz="0" w:space="0" w:color="auto"/>
        <w:bottom w:val="none" w:sz="0" w:space="0" w:color="auto"/>
        <w:right w:val="none" w:sz="0" w:space="0" w:color="auto"/>
      </w:divBdr>
    </w:div>
    <w:div w:id="2084645103">
      <w:bodyDiv w:val="1"/>
      <w:marLeft w:val="0"/>
      <w:marRight w:val="0"/>
      <w:marTop w:val="0"/>
      <w:marBottom w:val="0"/>
      <w:divBdr>
        <w:top w:val="none" w:sz="0" w:space="0" w:color="auto"/>
        <w:left w:val="none" w:sz="0" w:space="0" w:color="auto"/>
        <w:bottom w:val="none" w:sz="0" w:space="0" w:color="auto"/>
        <w:right w:val="none" w:sz="0" w:space="0" w:color="auto"/>
      </w:divBdr>
    </w:div>
    <w:div w:id="2105808472">
      <w:bodyDiv w:val="1"/>
      <w:marLeft w:val="0"/>
      <w:marRight w:val="0"/>
      <w:marTop w:val="0"/>
      <w:marBottom w:val="0"/>
      <w:divBdr>
        <w:top w:val="none" w:sz="0" w:space="0" w:color="auto"/>
        <w:left w:val="none" w:sz="0" w:space="0" w:color="auto"/>
        <w:bottom w:val="none" w:sz="0" w:space="0" w:color="auto"/>
        <w:right w:val="none" w:sz="0" w:space="0" w:color="auto"/>
      </w:divBdr>
    </w:div>
    <w:div w:id="21346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cat.vic.gov.au/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nting@vcat.vic.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nting@vca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9D73F958D10044ADCC365CCE524F37" ma:contentTypeVersion="13" ma:contentTypeDescription="Create a new document." ma:contentTypeScope="" ma:versionID="83d606eaa6093c31983b9d5bf425530b">
  <xsd:schema xmlns:xsd="http://www.w3.org/2001/XMLSchema" xmlns:xs="http://www.w3.org/2001/XMLSchema" xmlns:p="http://schemas.microsoft.com/office/2006/metadata/properties" xmlns:ns3="4ec9c696-5be4-4cea-b9e5-ba89f94a0dcd" xmlns:ns4="ff7b6067-7fce-4923-b0f8-2c16d9ff22b1" targetNamespace="http://schemas.microsoft.com/office/2006/metadata/properties" ma:root="true" ma:fieldsID="8f1bbeb6f5554072b83abcb25ef1cdd4" ns3:_="" ns4:_="">
    <xsd:import namespace="4ec9c696-5be4-4cea-b9e5-ba89f94a0dcd"/>
    <xsd:import namespace="ff7b6067-7fce-4923-b0f8-2c16d9ff22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9c696-5be4-4cea-b9e5-ba89f94a0d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7b6067-7fce-4923-b0f8-2c16d9ff2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5368F-0DBD-45FE-9565-CB8BFCA19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867A21-B492-44B0-AA84-35B20413A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9c696-5be4-4cea-b9e5-ba89f94a0dcd"/>
    <ds:schemaRef ds:uri="ff7b6067-7fce-4923-b0f8-2c16d9ff2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08CC7-0FDA-4670-BF7A-8CDC19C50E5F}">
  <ds:schemaRefs>
    <ds:schemaRef ds:uri="http://schemas.openxmlformats.org/officeDocument/2006/bibliography"/>
  </ds:schemaRefs>
</ds:datastoreItem>
</file>

<file path=customXml/itemProps4.xml><?xml version="1.0" encoding="utf-8"?>
<ds:datastoreItem xmlns:ds="http://schemas.openxmlformats.org/officeDocument/2006/customXml" ds:itemID="{9C675692-5FD3-401B-8C10-12B08C00A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923</Words>
  <Characters>4723</Characters>
  <Application>Microsoft Office Word</Application>
  <DocSecurity>0</DocSecurity>
  <Lines>238</Lines>
  <Paragraphs>160</Paragraphs>
  <ScaleCrop>false</ScaleCrop>
  <HeadingPairs>
    <vt:vector size="2" baseType="variant">
      <vt:variant>
        <vt:lpstr>Title</vt:lpstr>
      </vt:variant>
      <vt:variant>
        <vt:i4>1</vt:i4>
      </vt:variant>
    </vt:vector>
  </HeadingPairs>
  <TitlesOfParts>
    <vt:vector size="1" baseType="lpstr">
      <vt:lpstr>Financial Circumstances Form</vt:lpstr>
    </vt:vector>
  </TitlesOfParts>
  <Manager/>
  <Company>VCAT</Company>
  <LinksUpToDate>false</LinksUpToDate>
  <CharactersWithSpaces>5554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Circumstances Form</dc:title>
  <dc:subject>Financial Circumstances Form</dc:subject>
  <dc:creator>VCAT</dc:creator>
  <cp:keywords>Financial Circumstances Form</cp:keywords>
  <dc:description>Financial Circumstances Form</dc:description>
  <cp:lastModifiedBy>Shaun Westwood</cp:lastModifiedBy>
  <cp:revision>5</cp:revision>
  <cp:lastPrinted>2019-10-23T23:51:00Z</cp:lastPrinted>
  <dcterms:created xsi:type="dcterms:W3CDTF">2021-04-28T02:30:00Z</dcterms:created>
  <dcterms:modified xsi:type="dcterms:W3CDTF">2021-05-14T02:49:00Z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y fmtid="{D5CDD505-2E9C-101B-9397-08002B2CF9AE}" pid="3" name="ContentTypeId">
    <vt:lpwstr>0x010100799D73F958D10044ADCC365CCE524F37</vt:lpwstr>
  </property>
</Properties>
</file>