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A214" w14:textId="77777777" w:rsidR="003D76F0" w:rsidRDefault="003A4A5A" w:rsidP="00161819">
      <w:pPr>
        <w:ind w:left="0" w:right="0"/>
        <w:rPr>
          <w:rStyle w:val="TitleChar"/>
        </w:rPr>
      </w:pPr>
      <w:bookmarkStart w:id="0" w:name="DELappearances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23FAA0" wp14:editId="7052A450">
            <wp:simplePos x="0" y="0"/>
            <wp:positionH relativeFrom="column">
              <wp:posOffset>21590</wp:posOffset>
            </wp:positionH>
            <wp:positionV relativeFrom="paragraph">
              <wp:posOffset>-226695</wp:posOffset>
            </wp:positionV>
            <wp:extent cx="6424613" cy="12077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cal-rep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613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819">
        <w:rPr>
          <w:rStyle w:val="TitleChar"/>
        </w:rPr>
        <w:t xml:space="preserve">  </w:t>
      </w:r>
    </w:p>
    <w:p w14:paraId="690BF585" w14:textId="0AD6CDA8" w:rsidR="00953C55" w:rsidRDefault="003D76F0" w:rsidP="00161819">
      <w:pPr>
        <w:ind w:left="0" w:right="0"/>
        <w:rPr>
          <w:rStyle w:val="TitleChar"/>
        </w:rPr>
      </w:pPr>
      <w:r>
        <w:rPr>
          <w:rStyle w:val="TitleChar"/>
        </w:rPr>
        <w:t xml:space="preserve">  </w:t>
      </w:r>
      <w:r w:rsidR="00F927D6">
        <w:rPr>
          <w:rStyle w:val="TitleChar"/>
        </w:rPr>
        <w:t>NOTICE OF A DECISION TO GRANT A PERMIT</w:t>
      </w:r>
      <w:r w:rsidR="00161819">
        <w:rPr>
          <w:rStyle w:val="TitleChar"/>
        </w:rPr>
        <w:br/>
      </w:r>
      <w:r w:rsidR="00F927D6">
        <w:rPr>
          <w:rStyle w:val="TitleChar"/>
        </w:rPr>
        <w:t xml:space="preserve">  PLANNING AND ENVIRONMENT </w:t>
      </w:r>
      <w:r w:rsidR="00953C55">
        <w:rPr>
          <w:rStyle w:val="TitleChar"/>
        </w:rPr>
        <w:t>DIVISION</w:t>
      </w:r>
    </w:p>
    <w:p w14:paraId="0058A737" w14:textId="77777777" w:rsidR="00E97FB6" w:rsidRDefault="005F4B83" w:rsidP="00F927D6">
      <w:pPr>
        <w:ind w:left="142"/>
        <w:jc w:val="both"/>
        <w:rPr>
          <w:b/>
          <w:sz w:val="8"/>
          <w:szCs w:val="8"/>
        </w:rPr>
      </w:pPr>
      <w:r>
        <w:br/>
      </w:r>
      <w:r w:rsidR="00F927D6">
        <w:t>Use this form to notify VCAT that you have decided to grant a permit and have issued a Notice of Decision (NOD) to objectors.</w:t>
      </w:r>
      <w:r w:rsidR="00F927D6" w:rsidRPr="00E97FB6">
        <w:rPr>
          <w:b/>
          <w:sz w:val="8"/>
          <w:szCs w:val="8"/>
        </w:rPr>
        <w:t xml:space="preserve"> </w:t>
      </w:r>
    </w:p>
    <w:p w14:paraId="6413AC7D" w14:textId="77777777" w:rsidR="001A461D" w:rsidRDefault="001A461D" w:rsidP="001A461D">
      <w:pPr>
        <w:pStyle w:val="Heading1"/>
      </w:pPr>
      <w:r>
        <w:t>NoTICE OF DECISION</w:t>
      </w:r>
    </w:p>
    <w:tbl>
      <w:tblPr>
        <w:tblW w:w="595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</w:tblGrid>
      <w:tr w:rsidR="001A461D" w:rsidRPr="00EE65AA" w14:paraId="512CA472" w14:textId="77777777" w:rsidTr="00140FE8">
        <w:trPr>
          <w:trHeight w:val="37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CD2A80" w14:textId="77777777" w:rsidR="001A461D" w:rsidRPr="00FE1F31" w:rsidRDefault="001A461D" w:rsidP="00140FE8">
            <w:pPr>
              <w:pStyle w:val="TableLabels"/>
              <w:spacing w:before="0"/>
              <w:ind w:left="176" w:right="0"/>
              <w:rPr>
                <w:b/>
              </w:rPr>
            </w:pPr>
            <w:r>
              <w:rPr>
                <w:b/>
              </w:rPr>
              <w:t>1.</w:t>
            </w:r>
            <w:r w:rsidRPr="00FE1F31">
              <w:rPr>
                <w:b/>
              </w:rPr>
              <w:t>Date NOD issued</w:t>
            </w:r>
            <w:r>
              <w:rPr>
                <w:b/>
              </w:rPr>
              <w:t xml:space="preserve"> (dd/mm/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58BA" w14:textId="77777777" w:rsidR="001A461D" w:rsidRPr="00FE1F31" w:rsidRDefault="001A461D" w:rsidP="00C22D27">
            <w:pPr>
              <w:pStyle w:val="TableLabels"/>
              <w:spacing w:before="0"/>
              <w:ind w:left="0" w:right="-108"/>
            </w:pPr>
            <w:r w:rsidRPr="00FE1F31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FE1F31">
              <w:instrText xml:space="preserve"> FORMTEXT </w:instrText>
            </w:r>
            <w:r w:rsidRPr="00FE1F31">
              <w:fldChar w:fldCharType="separate"/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fldChar w:fldCharType="end"/>
            </w:r>
            <w:r w:rsidRPr="00FE1F31">
              <w:t xml:space="preserve"> / </w:t>
            </w:r>
            <w:r w:rsidRPr="00FE1F31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FE1F31">
              <w:instrText xml:space="preserve"> FORMTEXT </w:instrText>
            </w:r>
            <w:r w:rsidRPr="00FE1F31">
              <w:fldChar w:fldCharType="separate"/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fldChar w:fldCharType="end"/>
            </w:r>
            <w:r w:rsidRPr="00FE1F31">
              <w:t xml:space="preserve"> / </w:t>
            </w:r>
            <w:r w:rsidRPr="00FE1F31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FE1F31">
              <w:instrText xml:space="preserve"> FORMTEXT </w:instrText>
            </w:r>
            <w:r w:rsidRPr="00FE1F31">
              <w:fldChar w:fldCharType="separate"/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fldChar w:fldCharType="end"/>
            </w:r>
          </w:p>
        </w:tc>
      </w:tr>
    </w:tbl>
    <w:p w14:paraId="38AD9131" w14:textId="77777777" w:rsidR="001A461D" w:rsidRDefault="001A461D" w:rsidP="001A461D">
      <w:pPr>
        <w:spacing w:before="0" w:after="0"/>
        <w:ind w:left="0"/>
        <w:rPr>
          <w:b/>
          <w:sz w:val="8"/>
          <w:szCs w:val="8"/>
        </w:rPr>
      </w:pPr>
    </w:p>
    <w:tbl>
      <w:tblPr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</w:tblGrid>
      <w:tr w:rsidR="001A461D" w:rsidRPr="00EE65AA" w14:paraId="2020D9A9" w14:textId="77777777" w:rsidTr="00896D84">
        <w:trPr>
          <w:trHeight w:val="374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A7CE3A" w14:textId="77777777" w:rsidR="001A461D" w:rsidRPr="00EE65AA" w:rsidRDefault="001A461D" w:rsidP="00140FE8">
            <w:pPr>
              <w:pStyle w:val="TableLabels"/>
              <w:spacing w:before="0"/>
              <w:ind w:left="38" w:right="-958"/>
            </w:pPr>
            <w:r>
              <w:rPr>
                <w:b/>
              </w:rPr>
              <w:t>2</w:t>
            </w:r>
            <w:r w:rsidRPr="004C1BEF">
              <w:rPr>
                <w:b/>
              </w:rPr>
              <w:t>.</w:t>
            </w:r>
            <w:r>
              <w:rPr>
                <w:b/>
                <w:sz w:val="4"/>
                <w:szCs w:val="4"/>
              </w:rPr>
              <w:t xml:space="preserve">  </w:t>
            </w:r>
            <w:r w:rsidR="001B2C19">
              <w:rPr>
                <w:b/>
              </w:rPr>
              <w:t>NOD closing date</w:t>
            </w:r>
            <w:r>
              <w:rPr>
                <w:b/>
              </w:rPr>
              <w:t xml:space="preserve"> (dd/mm/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8793" w14:textId="77777777" w:rsidR="001A461D" w:rsidRPr="00EE65AA" w:rsidRDefault="001A461D" w:rsidP="00C22D27">
            <w:pPr>
              <w:pStyle w:val="TableLabels"/>
              <w:spacing w:before="0"/>
              <w:ind w:left="0" w:right="-108"/>
            </w:pPr>
            <w:r w:rsidRPr="00FE1F31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FE1F31">
              <w:instrText xml:space="preserve"> FORMTEXT </w:instrText>
            </w:r>
            <w:r w:rsidRPr="00FE1F31">
              <w:fldChar w:fldCharType="separate"/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fldChar w:fldCharType="end"/>
            </w:r>
            <w:r w:rsidRPr="00FE1F31">
              <w:t xml:space="preserve"> / </w:t>
            </w:r>
            <w:r w:rsidRPr="00FE1F31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FE1F31">
              <w:instrText xml:space="preserve"> FORMTEXT </w:instrText>
            </w:r>
            <w:r w:rsidRPr="00FE1F31">
              <w:fldChar w:fldCharType="separate"/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fldChar w:fldCharType="end"/>
            </w:r>
            <w:r w:rsidRPr="00FE1F31">
              <w:t xml:space="preserve"> / </w:t>
            </w:r>
            <w:r w:rsidRPr="00FE1F31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FE1F31">
              <w:instrText xml:space="preserve"> FORMTEXT </w:instrText>
            </w:r>
            <w:r w:rsidRPr="00FE1F31">
              <w:fldChar w:fldCharType="separate"/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rPr>
                <w:noProof/>
              </w:rPr>
              <w:t> </w:t>
            </w:r>
            <w:r w:rsidRPr="00FE1F31">
              <w:fldChar w:fldCharType="end"/>
            </w:r>
          </w:p>
        </w:tc>
      </w:tr>
    </w:tbl>
    <w:p w14:paraId="274AF845" w14:textId="77777777" w:rsidR="0070412E" w:rsidRDefault="00F927D6" w:rsidP="0070412E">
      <w:pPr>
        <w:pStyle w:val="Heading1"/>
      </w:pPr>
      <w:r>
        <w:t>NOTIFICATION DETAILS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70412E" w:rsidRPr="00EE65AA" w14:paraId="25317BCF" w14:textId="77777777" w:rsidTr="009A367E">
        <w:trPr>
          <w:trHeight w:val="37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233AAC" w14:textId="77777777" w:rsidR="0070412E" w:rsidRPr="00EE65AA" w:rsidRDefault="00140FE8" w:rsidP="008358FB">
            <w:pPr>
              <w:pStyle w:val="TableLabels"/>
              <w:spacing w:before="0"/>
              <w:ind w:left="38" w:right="-958"/>
            </w:pPr>
            <w:r>
              <w:rPr>
                <w:b/>
              </w:rPr>
              <w:t>3</w:t>
            </w:r>
            <w:r w:rsidR="0070412E" w:rsidRPr="004C1BEF">
              <w:rPr>
                <w:b/>
              </w:rPr>
              <w:t>.</w:t>
            </w:r>
            <w:r w:rsidR="0070412E">
              <w:rPr>
                <w:b/>
                <w:sz w:val="4"/>
                <w:szCs w:val="4"/>
              </w:rPr>
              <w:t xml:space="preserve">   </w:t>
            </w:r>
            <w:r w:rsidR="00F927D6">
              <w:rPr>
                <w:b/>
              </w:rPr>
              <w:t>Responsible authority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9687" w14:textId="77777777" w:rsidR="0070412E" w:rsidRPr="00EE65AA" w:rsidRDefault="0070412E" w:rsidP="00FE1F31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7667789B" w14:textId="77777777" w:rsidR="0070412E" w:rsidRDefault="0070412E" w:rsidP="0070412E">
      <w:pPr>
        <w:spacing w:before="0" w:after="0"/>
        <w:ind w:left="0"/>
        <w:rPr>
          <w:b/>
          <w:sz w:val="8"/>
          <w:szCs w:val="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70412E" w:rsidRPr="00EE65AA" w14:paraId="682737E1" w14:textId="77777777" w:rsidTr="009A367E">
        <w:trPr>
          <w:trHeight w:val="37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8ACC4A" w14:textId="77777777" w:rsidR="0070412E" w:rsidRPr="00EE65AA" w:rsidRDefault="00896D84" w:rsidP="008358FB">
            <w:pPr>
              <w:pStyle w:val="TableLabels"/>
              <w:spacing w:before="0"/>
              <w:ind w:left="38" w:right="-958"/>
            </w:pPr>
            <w:r>
              <w:rPr>
                <w:b/>
              </w:rPr>
              <w:t>4</w:t>
            </w:r>
            <w:r w:rsidR="0070412E" w:rsidRPr="004C1BEF">
              <w:rPr>
                <w:b/>
              </w:rPr>
              <w:t>.</w:t>
            </w:r>
            <w:r w:rsidR="0070412E">
              <w:rPr>
                <w:b/>
                <w:sz w:val="4"/>
                <w:szCs w:val="4"/>
              </w:rPr>
              <w:t xml:space="preserve">   </w:t>
            </w:r>
            <w:r w:rsidR="00F927D6">
              <w:rPr>
                <w:b/>
              </w:rPr>
              <w:t>Planning officer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27FF" w14:textId="77777777" w:rsidR="0070412E" w:rsidRPr="00EE65AA" w:rsidRDefault="0070412E" w:rsidP="00FE1F31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43978F33" w14:textId="77777777" w:rsidR="0070412E" w:rsidRDefault="0070412E" w:rsidP="0070412E">
      <w:pPr>
        <w:spacing w:before="0" w:after="0"/>
        <w:ind w:left="0"/>
        <w:rPr>
          <w:b/>
          <w:sz w:val="8"/>
          <w:szCs w:val="8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804"/>
      </w:tblGrid>
      <w:tr w:rsidR="0070412E" w:rsidRPr="00EE65AA" w14:paraId="4F619196" w14:textId="77777777" w:rsidTr="00140FE8">
        <w:trPr>
          <w:trHeight w:val="374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5D76EA" w14:textId="77777777" w:rsidR="0070412E" w:rsidRPr="00EE65AA" w:rsidRDefault="00896D84" w:rsidP="008358FB">
            <w:pPr>
              <w:pStyle w:val="TableLabels"/>
              <w:spacing w:before="0"/>
              <w:ind w:left="176" w:right="-958"/>
            </w:pPr>
            <w:r>
              <w:rPr>
                <w:b/>
              </w:rPr>
              <w:t>5</w:t>
            </w:r>
            <w:r w:rsidR="0070412E" w:rsidRPr="004C1BEF">
              <w:rPr>
                <w:b/>
              </w:rPr>
              <w:t>.</w:t>
            </w:r>
            <w:r w:rsidR="0070412E">
              <w:rPr>
                <w:b/>
                <w:sz w:val="4"/>
                <w:szCs w:val="4"/>
              </w:rPr>
              <w:t xml:space="preserve">   </w:t>
            </w:r>
            <w:r w:rsidR="00F927D6">
              <w:rPr>
                <w:b/>
              </w:rPr>
              <w:t>Planning application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AB41" w14:textId="77777777" w:rsidR="0070412E" w:rsidRPr="00EE65AA" w:rsidRDefault="0070412E" w:rsidP="00FE1F31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6D1B1170" w14:textId="77777777" w:rsidR="0070412E" w:rsidRDefault="0070412E" w:rsidP="0070412E">
      <w:pPr>
        <w:spacing w:before="0" w:after="0"/>
        <w:ind w:left="0"/>
        <w:rPr>
          <w:b/>
          <w:sz w:val="8"/>
          <w:szCs w:val="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F927D6" w:rsidRPr="00EE65AA" w14:paraId="6AE7E5B9" w14:textId="77777777" w:rsidTr="00896D84">
        <w:trPr>
          <w:trHeight w:val="37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78EFBF" w14:textId="77777777" w:rsidR="00F927D6" w:rsidRPr="00EE65AA" w:rsidRDefault="00896D84" w:rsidP="008358FB">
            <w:pPr>
              <w:pStyle w:val="TableLabels"/>
              <w:spacing w:before="0"/>
              <w:ind w:left="38" w:right="-958"/>
            </w:pPr>
            <w:r>
              <w:rPr>
                <w:b/>
              </w:rPr>
              <w:t>6</w:t>
            </w:r>
            <w:r w:rsidR="00F927D6" w:rsidRPr="004C1BEF">
              <w:rPr>
                <w:b/>
              </w:rPr>
              <w:t>.</w:t>
            </w:r>
            <w:r w:rsidR="00F927D6">
              <w:rPr>
                <w:b/>
                <w:sz w:val="4"/>
                <w:szCs w:val="4"/>
              </w:rPr>
              <w:t xml:space="preserve">   </w:t>
            </w:r>
            <w:r w:rsidR="00F927D6">
              <w:rPr>
                <w:b/>
              </w:rPr>
              <w:t xml:space="preserve">Address </w:t>
            </w:r>
            <w:r w:rsidR="003A5D58">
              <w:rPr>
                <w:b/>
              </w:rPr>
              <w:t>of land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482E" w14:textId="77777777" w:rsidR="00F927D6" w:rsidRPr="00EE65AA" w:rsidRDefault="00F927D6" w:rsidP="00FE1F31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5D64E251" w14:textId="77777777" w:rsidR="00F927D6" w:rsidRPr="004C1BEF" w:rsidRDefault="00F927D6" w:rsidP="00F927D6">
      <w:pPr>
        <w:spacing w:before="0" w:after="0"/>
        <w:ind w:left="0"/>
        <w:rPr>
          <w:b/>
          <w:sz w:val="8"/>
          <w:szCs w:val="8"/>
        </w:rPr>
      </w:pPr>
    </w:p>
    <w:tbl>
      <w:tblPr>
        <w:tblW w:w="978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851"/>
        <w:gridCol w:w="850"/>
        <w:gridCol w:w="1276"/>
        <w:gridCol w:w="1309"/>
      </w:tblGrid>
      <w:tr w:rsidR="00F927D6" w:rsidRPr="00EE65AA" w14:paraId="7209C9CD" w14:textId="77777777" w:rsidTr="00896D84">
        <w:trPr>
          <w:trHeight w:val="37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4B1DDD" w14:textId="77777777" w:rsidR="00F927D6" w:rsidRPr="00EE65AA" w:rsidRDefault="00F927D6" w:rsidP="00896D84">
            <w:pPr>
              <w:pStyle w:val="TableLabels"/>
              <w:spacing w:before="0"/>
              <w:ind w:left="0" w:right="-391"/>
            </w:pPr>
            <w:r>
              <w:t xml:space="preserve">Suburb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551FF" w14:textId="77777777" w:rsidR="00F927D6" w:rsidRPr="00EE65AA" w:rsidRDefault="00F927D6" w:rsidP="00FE1F31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E76BA6" w14:textId="77777777" w:rsidR="00F927D6" w:rsidRPr="00EE65AA" w:rsidRDefault="00F927D6" w:rsidP="00FE1F31">
            <w:pPr>
              <w:pStyle w:val="TableLabels"/>
              <w:spacing w:before="0"/>
              <w:ind w:left="0" w:right="0"/>
              <w:jc w:val="right"/>
            </w:pPr>
            <w:r>
              <w:t>State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78C7" w14:textId="77777777" w:rsidR="00F927D6" w:rsidRPr="00EE65AA" w:rsidRDefault="00F927D6" w:rsidP="00FE1F31">
            <w:pPr>
              <w:pStyle w:val="TableLabels"/>
              <w:spacing w:before="0"/>
              <w:ind w:left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VIC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5A7C2D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3B29FB" w14:textId="77777777" w:rsidR="00F927D6" w:rsidRPr="00EE65AA" w:rsidRDefault="00F927D6" w:rsidP="00FE1F31">
            <w:pPr>
              <w:pStyle w:val="TableLabels"/>
              <w:spacing w:before="0"/>
              <w:ind w:left="0" w:right="0"/>
              <w:jc w:val="right"/>
            </w:pPr>
            <w:r>
              <w:t>Postcode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66B28" w14:textId="77777777" w:rsidR="00F927D6" w:rsidRPr="00EE65AA" w:rsidRDefault="00F927D6" w:rsidP="00FE1F31">
            <w:pPr>
              <w:pStyle w:val="TableLabels"/>
              <w:spacing w:before="0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8FA95E" w14:textId="77777777" w:rsidR="00F927D6" w:rsidRDefault="00F927D6" w:rsidP="00F927D6">
      <w:pPr>
        <w:spacing w:before="0" w:after="0"/>
        <w:ind w:left="426" w:hanging="256"/>
        <w:rPr>
          <w:b/>
          <w:sz w:val="8"/>
          <w:szCs w:val="8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70412E" w:rsidRPr="00EE65AA" w14:paraId="04FC10E7" w14:textId="77777777" w:rsidTr="00F927D6">
        <w:trPr>
          <w:trHeight w:val="37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616A91" w14:textId="77777777" w:rsidR="0070412E" w:rsidRPr="00EE65AA" w:rsidRDefault="00896D84" w:rsidP="008358FB">
            <w:pPr>
              <w:pStyle w:val="TableLabels"/>
              <w:spacing w:before="0"/>
              <w:ind w:right="-958"/>
            </w:pPr>
            <w:r>
              <w:rPr>
                <w:b/>
              </w:rPr>
              <w:t>7</w:t>
            </w:r>
            <w:r w:rsidR="0070412E" w:rsidRPr="004C1BEF">
              <w:rPr>
                <w:b/>
              </w:rPr>
              <w:t>.</w:t>
            </w:r>
            <w:r w:rsidR="0070412E">
              <w:rPr>
                <w:b/>
                <w:sz w:val="4"/>
                <w:szCs w:val="4"/>
              </w:rPr>
              <w:t xml:space="preserve">   </w:t>
            </w:r>
            <w:r w:rsidR="00F927D6">
              <w:rPr>
                <w:b/>
              </w:rPr>
              <w:t>Use/development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1A69" w14:textId="77777777" w:rsidR="0070412E" w:rsidRPr="00EE65AA" w:rsidRDefault="0070412E" w:rsidP="00FE1F31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552130D4" w14:textId="77777777" w:rsidR="0070412E" w:rsidRDefault="0070412E" w:rsidP="0070412E">
      <w:pPr>
        <w:spacing w:before="0" w:after="0"/>
        <w:ind w:left="0"/>
        <w:rPr>
          <w:b/>
          <w:sz w:val="8"/>
          <w:szCs w:val="8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F927D6" w:rsidRPr="00EE65AA" w14:paraId="4B91546B" w14:textId="77777777" w:rsidTr="00F927D6">
        <w:trPr>
          <w:trHeight w:val="37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5B16B8" w14:textId="77777777" w:rsidR="00F927D6" w:rsidRPr="00EE65AA" w:rsidRDefault="00896D84" w:rsidP="00896D84">
            <w:pPr>
              <w:pStyle w:val="TableLabels"/>
              <w:spacing w:before="0"/>
              <w:ind w:left="176" w:right="-958"/>
            </w:pPr>
            <w:r>
              <w:rPr>
                <w:b/>
              </w:rPr>
              <w:t>8</w:t>
            </w:r>
            <w:r w:rsidR="00F927D6" w:rsidRPr="004C1BEF">
              <w:rPr>
                <w:b/>
              </w:rPr>
              <w:t>.</w:t>
            </w:r>
            <w:r w:rsidR="00F927D6">
              <w:rPr>
                <w:b/>
                <w:sz w:val="4"/>
                <w:szCs w:val="4"/>
              </w:rPr>
              <w:t xml:space="preserve">   </w:t>
            </w:r>
            <w:r w:rsidR="00F927D6">
              <w:rPr>
                <w:b/>
              </w:rPr>
              <w:t>Cost of development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8BA7" w14:textId="77777777" w:rsidR="00F927D6" w:rsidRPr="00EE65AA" w:rsidRDefault="00F927D6" w:rsidP="00FE1F31">
            <w:pPr>
              <w:pStyle w:val="TableLabels"/>
              <w:spacing w:before="0"/>
              <w:ind w:left="0"/>
            </w:pPr>
            <w:r>
              <w:t xml:space="preserve">$ </w:t>
            </w: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2160630A" w14:textId="77777777" w:rsidR="00F927D6" w:rsidRDefault="00F927D6" w:rsidP="0070412E">
      <w:pPr>
        <w:spacing w:before="0" w:after="0"/>
        <w:ind w:left="0"/>
        <w:rPr>
          <w:b/>
          <w:sz w:val="8"/>
          <w:szCs w:val="8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F927D6" w:rsidRPr="00EE65AA" w14:paraId="5BB41338" w14:textId="77777777" w:rsidTr="00F927D6">
        <w:trPr>
          <w:trHeight w:val="37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C44C21" w14:textId="77777777" w:rsidR="00F927D6" w:rsidRPr="00EE65AA" w:rsidRDefault="00896D84" w:rsidP="008358FB">
            <w:pPr>
              <w:pStyle w:val="TableLabels"/>
              <w:spacing w:before="0"/>
              <w:ind w:left="176" w:right="-958"/>
            </w:pPr>
            <w:r>
              <w:rPr>
                <w:b/>
              </w:rPr>
              <w:t>9</w:t>
            </w:r>
            <w:r w:rsidR="00F927D6" w:rsidRPr="004C1BEF">
              <w:rPr>
                <w:b/>
              </w:rPr>
              <w:t>.</w:t>
            </w:r>
            <w:r w:rsidR="00F927D6">
              <w:rPr>
                <w:b/>
                <w:sz w:val="4"/>
                <w:szCs w:val="4"/>
              </w:rPr>
              <w:t xml:space="preserve">   </w:t>
            </w:r>
            <w:r w:rsidR="00F927D6">
              <w:rPr>
                <w:b/>
              </w:rPr>
              <w:t>Permit</w:t>
            </w:r>
            <w:r w:rsidR="00F927D6" w:rsidRPr="00F927D6">
              <w:rPr>
                <w:b/>
                <w:sz w:val="16"/>
                <w:szCs w:val="16"/>
              </w:rPr>
              <w:t xml:space="preserve"> </w:t>
            </w:r>
            <w:r w:rsidR="00F927D6">
              <w:rPr>
                <w:b/>
              </w:rPr>
              <w:t>applicant’s</w:t>
            </w:r>
            <w:r w:rsidR="00F927D6" w:rsidRPr="00F927D6">
              <w:rPr>
                <w:b/>
                <w:sz w:val="16"/>
                <w:szCs w:val="16"/>
              </w:rPr>
              <w:t xml:space="preserve"> </w:t>
            </w:r>
            <w:r w:rsidR="00F927D6">
              <w:rPr>
                <w:b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94B21" w14:textId="77777777" w:rsidR="00F927D6" w:rsidRPr="00EE65AA" w:rsidRDefault="00F927D6" w:rsidP="00FE1F31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26522A34" w14:textId="77777777" w:rsidR="00F927D6" w:rsidRDefault="00F927D6" w:rsidP="0070412E">
      <w:pPr>
        <w:spacing w:before="0" w:after="0"/>
        <w:ind w:left="0"/>
        <w:rPr>
          <w:b/>
          <w:sz w:val="8"/>
          <w:szCs w:val="8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6"/>
      </w:tblGrid>
      <w:tr w:rsidR="00FE1F31" w:rsidRPr="00A825B3" w14:paraId="798AAB1A" w14:textId="77777777" w:rsidTr="00FE1F31">
        <w:trPr>
          <w:trHeight w:val="37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29E515" w14:textId="77777777" w:rsidR="0078623B" w:rsidRPr="00A825B3" w:rsidRDefault="00896D84" w:rsidP="0078623B">
            <w:pPr>
              <w:pStyle w:val="TableLabels"/>
              <w:spacing w:before="0"/>
              <w:ind w:left="176" w:right="-958"/>
              <w:rPr>
                <w:b/>
              </w:rPr>
            </w:pPr>
            <w:r w:rsidRPr="00A825B3">
              <w:rPr>
                <w:b/>
              </w:rPr>
              <w:t>10</w:t>
            </w:r>
            <w:r w:rsidR="00FE1F31" w:rsidRPr="00A825B3">
              <w:rPr>
                <w:b/>
              </w:rPr>
              <w:t>.</w:t>
            </w:r>
            <w:r w:rsidR="00FE1F31" w:rsidRPr="00A825B3">
              <w:rPr>
                <w:b/>
                <w:sz w:val="4"/>
                <w:szCs w:val="4"/>
              </w:rPr>
              <w:t xml:space="preserve">   </w:t>
            </w:r>
            <w:r w:rsidR="00FE1F31" w:rsidRPr="00A825B3">
              <w:rPr>
                <w:b/>
              </w:rPr>
              <w:t xml:space="preserve">Permit applicant’s </w:t>
            </w:r>
            <w:r w:rsidR="005F7289" w:rsidRPr="00A825B3">
              <w:rPr>
                <w:b/>
              </w:rPr>
              <w:t>address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2874" w14:textId="77777777" w:rsidR="00FE1F31" w:rsidRPr="00A825B3" w:rsidRDefault="00FE1F31" w:rsidP="00FE1F31">
            <w:pPr>
              <w:pStyle w:val="TableLabels"/>
              <w:spacing w:before="0"/>
              <w:ind w:left="0"/>
            </w:pPr>
            <w:r w:rsidRPr="00A825B3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825B3">
              <w:instrText xml:space="preserve"> FORMTEXT </w:instrText>
            </w:r>
            <w:r w:rsidRPr="00A825B3">
              <w:fldChar w:fldCharType="separate"/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fldChar w:fldCharType="end"/>
            </w:r>
          </w:p>
        </w:tc>
      </w:tr>
    </w:tbl>
    <w:p w14:paraId="57D2F0CA" w14:textId="77777777" w:rsidR="00FE1F31" w:rsidRPr="00A825B3" w:rsidRDefault="00FE1F31" w:rsidP="00FE1F31">
      <w:pPr>
        <w:spacing w:before="0" w:after="0"/>
        <w:ind w:left="0"/>
        <w:rPr>
          <w:b/>
          <w:sz w:val="8"/>
          <w:szCs w:val="8"/>
        </w:rPr>
      </w:pPr>
    </w:p>
    <w:tbl>
      <w:tblPr>
        <w:tblW w:w="978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851"/>
        <w:gridCol w:w="850"/>
        <w:gridCol w:w="1276"/>
        <w:gridCol w:w="1309"/>
      </w:tblGrid>
      <w:tr w:rsidR="00896D84" w:rsidRPr="00A825B3" w14:paraId="589E48B5" w14:textId="77777777" w:rsidTr="00C22D27">
        <w:trPr>
          <w:trHeight w:val="37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6C6866" w14:textId="77777777" w:rsidR="00896D84" w:rsidRPr="00A825B3" w:rsidRDefault="00896D84" w:rsidP="00C22D27">
            <w:pPr>
              <w:pStyle w:val="TableLabels"/>
              <w:spacing w:before="0"/>
              <w:ind w:left="0" w:right="-391"/>
            </w:pPr>
            <w:r w:rsidRPr="00A825B3">
              <w:t xml:space="preserve">Suburb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E3ED" w14:textId="77777777" w:rsidR="00896D84" w:rsidRPr="00A825B3" w:rsidRDefault="00896D84" w:rsidP="00C22D27">
            <w:pPr>
              <w:pStyle w:val="TableLabels"/>
              <w:spacing w:before="0"/>
              <w:ind w:left="0"/>
            </w:pPr>
            <w:r w:rsidRPr="00A825B3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A825B3">
              <w:instrText xml:space="preserve"> FORMTEXT </w:instrText>
            </w:r>
            <w:r w:rsidRPr="00A825B3">
              <w:fldChar w:fldCharType="separate"/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4DD0E3" w14:textId="77777777" w:rsidR="00896D84" w:rsidRPr="00A825B3" w:rsidRDefault="00896D84" w:rsidP="00C22D27">
            <w:pPr>
              <w:pStyle w:val="TableLabels"/>
              <w:spacing w:before="0"/>
              <w:ind w:left="0" w:right="0"/>
              <w:jc w:val="right"/>
            </w:pPr>
            <w:r w:rsidRPr="00A825B3">
              <w:t>State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93D7" w14:textId="77777777" w:rsidR="00896D84" w:rsidRPr="00A825B3" w:rsidRDefault="00896D84" w:rsidP="00C22D27">
            <w:pPr>
              <w:pStyle w:val="TableLabels"/>
              <w:spacing w:before="0"/>
              <w:ind w:left="0"/>
            </w:pPr>
            <w:r w:rsidRPr="00A825B3"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VIC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WA"/>
                  </w:ddList>
                </w:ffData>
              </w:fldChar>
            </w:r>
            <w:r w:rsidRPr="00A825B3">
              <w:instrText xml:space="preserve"> FORMDROPDOWN </w:instrText>
            </w:r>
            <w:r w:rsidR="005A7C2D">
              <w:fldChar w:fldCharType="separate"/>
            </w:r>
            <w:r w:rsidRPr="00A825B3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5B9738" w14:textId="77777777" w:rsidR="00896D84" w:rsidRPr="00A825B3" w:rsidRDefault="00896D84" w:rsidP="00C22D27">
            <w:pPr>
              <w:pStyle w:val="TableLabels"/>
              <w:spacing w:before="0"/>
              <w:ind w:left="0" w:right="0"/>
              <w:jc w:val="right"/>
            </w:pPr>
            <w:r w:rsidRPr="00A825B3">
              <w:t>Postcode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4F957" w14:textId="77777777" w:rsidR="00896D84" w:rsidRPr="00A825B3" w:rsidRDefault="00896D84" w:rsidP="00C22D27">
            <w:pPr>
              <w:pStyle w:val="TableLabels"/>
              <w:spacing w:before="0"/>
              <w:ind w:left="0"/>
            </w:pPr>
            <w:r w:rsidRPr="00A825B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825B3">
              <w:instrText xml:space="preserve"> FORMTEXT </w:instrText>
            </w:r>
            <w:r w:rsidRPr="00A825B3">
              <w:fldChar w:fldCharType="separate"/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fldChar w:fldCharType="end"/>
            </w:r>
          </w:p>
        </w:tc>
      </w:tr>
    </w:tbl>
    <w:p w14:paraId="4B583A3E" w14:textId="77777777" w:rsidR="005F4B83" w:rsidRPr="00A825B3" w:rsidRDefault="005F4B83" w:rsidP="008358FB">
      <w:pPr>
        <w:spacing w:before="0" w:after="0"/>
        <w:ind w:left="0"/>
        <w:rPr>
          <w:b/>
        </w:rPr>
      </w:pPr>
    </w:p>
    <w:p w14:paraId="12BF4B58" w14:textId="77777777" w:rsidR="005F4B83" w:rsidRPr="00A825B3" w:rsidRDefault="005F4B83" w:rsidP="00A825B3">
      <w:pPr>
        <w:spacing w:before="0" w:after="0"/>
        <w:ind w:left="142"/>
        <w:rPr>
          <w:b/>
        </w:rPr>
      </w:pPr>
      <w:r w:rsidRPr="00A825B3">
        <w:rPr>
          <w:b/>
        </w:rPr>
        <w:t>11. Permit applicant’s contact information</w:t>
      </w:r>
      <w:r w:rsidRPr="00A825B3">
        <w:rPr>
          <w:b/>
          <w:sz w:val="4"/>
          <w:szCs w:val="4"/>
        </w:rPr>
        <w:t xml:space="preserve">  </w:t>
      </w:r>
    </w:p>
    <w:tbl>
      <w:tblPr>
        <w:tblpPr w:leftFromText="180" w:rightFromText="180" w:vertAnchor="text" w:horzAnchor="page" w:tblpX="2131" w:tblpY="272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</w:tblGrid>
      <w:tr w:rsidR="005F4B83" w:rsidRPr="00A825B3" w14:paraId="367FB648" w14:textId="77777777" w:rsidTr="005F4B83">
        <w:trPr>
          <w:trHeight w:val="3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A3B3F" w14:textId="77777777" w:rsidR="005F4B83" w:rsidRPr="00A825B3" w:rsidRDefault="005F4B83" w:rsidP="00A825B3">
            <w:pPr>
              <w:pStyle w:val="TableLabels"/>
              <w:spacing w:before="0"/>
              <w:ind w:left="0"/>
            </w:pPr>
            <w:r w:rsidRPr="00A825B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825B3">
              <w:instrText xml:space="preserve"> FORMTEXT </w:instrText>
            </w:r>
            <w:r w:rsidRPr="00A825B3">
              <w:fldChar w:fldCharType="separate"/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fldChar w:fldCharType="end"/>
            </w:r>
          </w:p>
        </w:tc>
      </w:tr>
    </w:tbl>
    <w:p w14:paraId="5C80AC31" w14:textId="77777777" w:rsidR="005F4B83" w:rsidRPr="00A825B3" w:rsidRDefault="005F4B83" w:rsidP="00A825B3">
      <w:pPr>
        <w:spacing w:before="0" w:after="0"/>
        <w:ind w:left="142"/>
        <w:rPr>
          <w:b/>
        </w:rPr>
      </w:pPr>
    </w:p>
    <w:tbl>
      <w:tblPr>
        <w:tblpPr w:leftFromText="180" w:rightFromText="180" w:vertAnchor="text" w:horzAnchor="page" w:tblpX="5573" w:tblpY="6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</w:tblGrid>
      <w:tr w:rsidR="005F4B83" w:rsidRPr="00A825B3" w14:paraId="645CC2E7" w14:textId="77777777" w:rsidTr="005F4B83">
        <w:trPr>
          <w:trHeight w:val="37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AAAF1" w14:textId="77777777" w:rsidR="005F4B83" w:rsidRPr="00A825B3" w:rsidRDefault="005F4B83" w:rsidP="00A825B3">
            <w:pPr>
              <w:pStyle w:val="TableLabels"/>
              <w:spacing w:before="0"/>
              <w:ind w:left="0"/>
            </w:pPr>
            <w:r w:rsidRPr="00A825B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825B3">
              <w:instrText xml:space="preserve"> FORMTEXT </w:instrText>
            </w:r>
            <w:r w:rsidRPr="00A825B3">
              <w:fldChar w:fldCharType="separate"/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rPr>
                <w:noProof/>
              </w:rPr>
              <w:t> </w:t>
            </w:r>
            <w:r w:rsidRPr="00A825B3">
              <w:fldChar w:fldCharType="end"/>
            </w:r>
          </w:p>
        </w:tc>
      </w:tr>
    </w:tbl>
    <w:p w14:paraId="55AE1293" w14:textId="77777777" w:rsidR="005F4B83" w:rsidRPr="00A825B3" w:rsidRDefault="005F4B83" w:rsidP="00A825B3">
      <w:pPr>
        <w:spacing w:before="0" w:after="0"/>
        <w:ind w:left="142"/>
      </w:pPr>
      <w:r w:rsidRPr="00A825B3">
        <w:t xml:space="preserve">    Phone</w:t>
      </w:r>
      <w:r w:rsidRPr="00A825B3">
        <w:tab/>
        <w:t>Email</w:t>
      </w:r>
      <w:r w:rsidRPr="00A825B3">
        <w:tab/>
      </w:r>
      <w:r w:rsidRPr="00A825B3">
        <w:tab/>
      </w:r>
      <w:r w:rsidRPr="00A825B3">
        <w:tab/>
      </w:r>
      <w:r w:rsidRPr="00A825B3">
        <w:tab/>
      </w:r>
      <w:r w:rsidRPr="00A825B3">
        <w:tab/>
      </w:r>
      <w:r w:rsidRPr="00A825B3">
        <w:tab/>
      </w:r>
      <w:r w:rsidRPr="00A825B3">
        <w:tab/>
      </w:r>
      <w:r w:rsidRPr="00A825B3">
        <w:tab/>
      </w:r>
      <w:r w:rsidRPr="00A825B3">
        <w:tab/>
      </w:r>
      <w:r w:rsidRPr="00A825B3">
        <w:tab/>
        <w:t xml:space="preserve">   </w:t>
      </w:r>
    </w:p>
    <w:p w14:paraId="120B7882" w14:textId="77777777" w:rsidR="00C12745" w:rsidRDefault="00FE1F31" w:rsidP="008358FB">
      <w:pPr>
        <w:spacing w:before="0" w:after="0"/>
        <w:ind w:left="142"/>
        <w:rPr>
          <w:b/>
          <w:sz w:val="8"/>
          <w:szCs w:val="8"/>
        </w:rPr>
      </w:pPr>
      <w:r w:rsidRPr="00A825B3">
        <w:rPr>
          <w:b/>
        </w:rPr>
        <w:t>1</w:t>
      </w:r>
      <w:r w:rsidR="005F4B83" w:rsidRPr="00A825B3">
        <w:rPr>
          <w:b/>
        </w:rPr>
        <w:t>2</w:t>
      </w:r>
      <w:r w:rsidRPr="00A825B3">
        <w:rPr>
          <w:b/>
        </w:rPr>
        <w:t>.</w:t>
      </w:r>
      <w:r w:rsidRPr="00A825B3">
        <w:rPr>
          <w:b/>
          <w:sz w:val="4"/>
          <w:szCs w:val="4"/>
        </w:rPr>
        <w:t xml:space="preserve">   </w:t>
      </w:r>
      <w:r w:rsidR="00C12745" w:rsidRPr="00A825B3">
        <w:rPr>
          <w:b/>
        </w:rPr>
        <w:t>List</w:t>
      </w:r>
      <w:r w:rsidRPr="00A825B3">
        <w:rPr>
          <w:b/>
        </w:rPr>
        <w:t xml:space="preserve"> all objectors to the permit</w:t>
      </w:r>
      <w:r w:rsidR="00C12745">
        <w:rPr>
          <w:b/>
        </w:rPr>
        <w:br/>
      </w: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364"/>
      </w:tblGrid>
      <w:tr w:rsidR="00C12745" w:rsidRPr="003A5D58" w14:paraId="300C37B4" w14:textId="77777777" w:rsidTr="00C12745">
        <w:trPr>
          <w:trHeight w:val="37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1AC44E" w14:textId="77777777" w:rsidR="00C12745" w:rsidRPr="003A5D58" w:rsidRDefault="00C12745" w:rsidP="008358FB">
            <w:pPr>
              <w:pStyle w:val="TableLabels"/>
              <w:spacing w:before="0"/>
              <w:ind w:left="460" w:right="-958"/>
            </w:pPr>
            <w:r w:rsidRPr="003A5D58">
              <w:t>Objector 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BD33" w14:textId="77777777" w:rsidR="00C12745" w:rsidRPr="003A5D58" w:rsidRDefault="00C12745" w:rsidP="00F344CB">
            <w:pPr>
              <w:pStyle w:val="TableLabels"/>
              <w:spacing w:before="0"/>
              <w:ind w:left="0"/>
            </w:pPr>
            <w:r w:rsidRPr="003A5D58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3A5D58">
              <w:instrText xml:space="preserve"> FORMTEXT </w:instrText>
            </w:r>
            <w:r w:rsidRPr="003A5D58">
              <w:fldChar w:fldCharType="separate"/>
            </w:r>
            <w:r w:rsidRPr="003A5D58">
              <w:rPr>
                <w:noProof/>
              </w:rPr>
              <w:t> </w:t>
            </w:r>
            <w:r w:rsidRPr="003A5D58">
              <w:rPr>
                <w:noProof/>
              </w:rPr>
              <w:t> </w:t>
            </w:r>
            <w:r w:rsidRPr="003A5D58">
              <w:rPr>
                <w:noProof/>
              </w:rPr>
              <w:t> </w:t>
            </w:r>
            <w:r w:rsidRPr="003A5D58">
              <w:rPr>
                <w:noProof/>
              </w:rPr>
              <w:t> </w:t>
            </w:r>
            <w:r w:rsidRPr="003A5D58">
              <w:rPr>
                <w:noProof/>
              </w:rPr>
              <w:t> </w:t>
            </w:r>
            <w:r w:rsidRPr="003A5D58">
              <w:fldChar w:fldCharType="end"/>
            </w:r>
          </w:p>
        </w:tc>
      </w:tr>
    </w:tbl>
    <w:p w14:paraId="5FC1B6A0" w14:textId="77777777" w:rsidR="008358FB" w:rsidRDefault="008358FB" w:rsidP="00C12745">
      <w:pPr>
        <w:spacing w:before="0" w:after="0"/>
        <w:ind w:left="0"/>
        <w:rPr>
          <w:sz w:val="8"/>
          <w:szCs w:val="8"/>
        </w:rPr>
      </w:pPr>
    </w:p>
    <w:p w14:paraId="258807D8" w14:textId="77777777" w:rsidR="003A5D58" w:rsidRPr="003A5D58" w:rsidRDefault="003A5D58" w:rsidP="008358FB">
      <w:pPr>
        <w:spacing w:before="0" w:after="0"/>
        <w:ind w:left="426"/>
        <w:rPr>
          <w:sz w:val="8"/>
          <w:szCs w:val="8"/>
        </w:rPr>
      </w:pPr>
      <w:r w:rsidRPr="003A5D58">
        <w:t>Attach separate list if required.</w:t>
      </w:r>
    </w:p>
    <w:p w14:paraId="6EA1BCA3" w14:textId="77777777" w:rsidR="003A5D58" w:rsidRPr="003A5D58" w:rsidRDefault="003A5D58" w:rsidP="00C12745">
      <w:pPr>
        <w:spacing w:before="0" w:after="0"/>
        <w:ind w:left="0"/>
        <w:rPr>
          <w:sz w:val="8"/>
          <w:szCs w:val="8"/>
        </w:rPr>
      </w:pPr>
    </w:p>
    <w:p w14:paraId="4DCEAAE1" w14:textId="77777777" w:rsidR="00C12745" w:rsidRDefault="00C12745" w:rsidP="00C12745">
      <w:pPr>
        <w:spacing w:before="0" w:after="0"/>
        <w:ind w:left="0"/>
        <w:rPr>
          <w:b/>
          <w:sz w:val="8"/>
          <w:szCs w:val="8"/>
        </w:rPr>
      </w:pPr>
      <w:r w:rsidRPr="003A5D58">
        <w:rPr>
          <w:sz w:val="8"/>
          <w:szCs w:val="8"/>
        </w:rPr>
        <w:br/>
      </w:r>
      <w:r w:rsidR="005F4B83">
        <w:rPr>
          <w:b/>
        </w:rPr>
        <w:br/>
      </w:r>
      <w:r>
        <w:rPr>
          <w:b/>
        </w:rPr>
        <w:t xml:space="preserve">  1</w:t>
      </w:r>
      <w:r w:rsidR="005F4B83">
        <w:rPr>
          <w:b/>
        </w:rPr>
        <w:t>3</w:t>
      </w:r>
      <w:r w:rsidRPr="004C1BEF">
        <w:rPr>
          <w:b/>
        </w:rPr>
        <w:t>.</w:t>
      </w:r>
      <w:r>
        <w:rPr>
          <w:b/>
          <w:sz w:val="4"/>
          <w:szCs w:val="4"/>
        </w:rPr>
        <w:t xml:space="preserve">   </w:t>
      </w:r>
      <w:r>
        <w:rPr>
          <w:b/>
        </w:rPr>
        <w:t>List all referral authorities</w:t>
      </w:r>
      <w:r>
        <w:rPr>
          <w:b/>
        </w:rPr>
        <w:br/>
      </w: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C12745" w:rsidRPr="003A5D58" w14:paraId="21B5153F" w14:textId="77777777" w:rsidTr="00C12745">
        <w:trPr>
          <w:trHeight w:val="37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7E68B6" w14:textId="77777777" w:rsidR="00C12745" w:rsidRPr="003A5D58" w:rsidRDefault="00C12745" w:rsidP="008358FB">
            <w:pPr>
              <w:pStyle w:val="TableLabels"/>
              <w:spacing w:before="0"/>
              <w:ind w:left="460" w:right="-958"/>
            </w:pPr>
            <w:r w:rsidRPr="003A5D58">
              <w:rPr>
                <w:sz w:val="4"/>
                <w:szCs w:val="4"/>
              </w:rPr>
              <w:t xml:space="preserve"> </w:t>
            </w:r>
            <w:r w:rsidRPr="003A5D58">
              <w:t>Referral authority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3C1F7" w14:textId="77777777" w:rsidR="00C12745" w:rsidRPr="003A5D58" w:rsidRDefault="00C12745" w:rsidP="00F344CB">
            <w:pPr>
              <w:pStyle w:val="TableLabels"/>
              <w:spacing w:before="0"/>
              <w:ind w:left="0"/>
            </w:pPr>
            <w:r w:rsidRPr="003A5D58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3A5D58">
              <w:instrText xml:space="preserve"> FORMTEXT </w:instrText>
            </w:r>
            <w:r w:rsidRPr="003A5D58">
              <w:fldChar w:fldCharType="separate"/>
            </w:r>
            <w:r w:rsidRPr="003A5D58">
              <w:rPr>
                <w:noProof/>
              </w:rPr>
              <w:t> </w:t>
            </w:r>
            <w:r w:rsidRPr="003A5D58">
              <w:rPr>
                <w:noProof/>
              </w:rPr>
              <w:t> </w:t>
            </w:r>
            <w:r w:rsidRPr="003A5D58">
              <w:rPr>
                <w:noProof/>
              </w:rPr>
              <w:t> </w:t>
            </w:r>
            <w:r w:rsidRPr="003A5D58">
              <w:rPr>
                <w:noProof/>
              </w:rPr>
              <w:t> </w:t>
            </w:r>
            <w:r w:rsidRPr="003A5D58">
              <w:rPr>
                <w:noProof/>
              </w:rPr>
              <w:t> </w:t>
            </w:r>
            <w:r w:rsidRPr="003A5D58">
              <w:fldChar w:fldCharType="end"/>
            </w:r>
          </w:p>
        </w:tc>
      </w:tr>
    </w:tbl>
    <w:p w14:paraId="3AFCD6AC" w14:textId="77777777" w:rsidR="008358FB" w:rsidRDefault="008358FB" w:rsidP="003A5D58">
      <w:pPr>
        <w:spacing w:before="0" w:after="0"/>
        <w:ind w:left="0"/>
        <w:rPr>
          <w:sz w:val="8"/>
          <w:szCs w:val="8"/>
        </w:rPr>
      </w:pPr>
    </w:p>
    <w:p w14:paraId="10C45496" w14:textId="77777777" w:rsidR="003A5D58" w:rsidRPr="003A5D58" w:rsidRDefault="003A5D58" w:rsidP="008358FB">
      <w:pPr>
        <w:spacing w:before="0" w:after="0"/>
        <w:ind w:left="426"/>
        <w:rPr>
          <w:sz w:val="8"/>
          <w:szCs w:val="8"/>
        </w:rPr>
      </w:pPr>
      <w:r w:rsidRPr="003A5D58">
        <w:t>Attach separate list if required.</w:t>
      </w:r>
      <w:r w:rsidR="005F4B83">
        <w:br/>
      </w:r>
      <w:r w:rsidR="005F4B83">
        <w:br/>
      </w:r>
      <w:r w:rsidR="005F4B83">
        <w:br/>
      </w:r>
      <w:r w:rsidR="005F4B83">
        <w:br/>
      </w:r>
      <w:r w:rsidR="005F4B83">
        <w:br/>
      </w:r>
    </w:p>
    <w:p w14:paraId="56EDB8A3" w14:textId="77777777" w:rsidR="004B3FA3" w:rsidRDefault="004B3FA3" w:rsidP="004B3FA3">
      <w:pPr>
        <w:pStyle w:val="Heading1"/>
      </w:pPr>
      <w:r>
        <w:lastRenderedPageBreak/>
        <w:t xml:space="preserve">LODGEMENT </w:t>
      </w:r>
    </w:p>
    <w:p w14:paraId="78D11D41" w14:textId="77777777" w:rsidR="005F7289" w:rsidRDefault="005F4B83" w:rsidP="008358FB">
      <w:pPr>
        <w:spacing w:before="0" w:after="0"/>
        <w:ind w:left="142"/>
        <w:rPr>
          <w:b/>
        </w:rPr>
      </w:pPr>
      <w:r>
        <w:rPr>
          <w:lang w:val="en-US"/>
        </w:rPr>
        <w:br/>
      </w:r>
      <w:r w:rsidR="005F7289">
        <w:rPr>
          <w:lang w:val="en-US"/>
        </w:rPr>
        <w:t>E</w:t>
      </w:r>
      <w:r w:rsidR="004B3FA3">
        <w:rPr>
          <w:lang w:val="en-US"/>
        </w:rPr>
        <w:t xml:space="preserve">mail this form to </w:t>
      </w:r>
      <w:hyperlink r:id="rId9" w:history="1">
        <w:r w:rsidR="004B3FA3" w:rsidRPr="00333BEE">
          <w:rPr>
            <w:rStyle w:val="Hyperlink"/>
            <w:color w:val="auto"/>
            <w:u w:val="none"/>
          </w:rPr>
          <w:t>admin@vcat.vic.gov.au</w:t>
        </w:r>
      </w:hyperlink>
      <w:r w:rsidR="003A5D58">
        <w:rPr>
          <w:b/>
        </w:rPr>
        <w:t xml:space="preserve"> </w:t>
      </w:r>
      <w:r w:rsidR="003A5D58" w:rsidRPr="003A5D58">
        <w:t>with the subject line</w:t>
      </w:r>
      <w:r w:rsidR="003A5D58">
        <w:rPr>
          <w:b/>
        </w:rPr>
        <w:t xml:space="preserve"> NOD </w:t>
      </w:r>
      <w:r w:rsidR="008358FB">
        <w:rPr>
          <w:b/>
        </w:rPr>
        <w:t>[A</w:t>
      </w:r>
      <w:r w:rsidR="003A5D58">
        <w:rPr>
          <w:b/>
        </w:rPr>
        <w:t>ddress of land</w:t>
      </w:r>
      <w:r w:rsidR="00F72F8E">
        <w:rPr>
          <w:b/>
        </w:rPr>
        <w:t>]</w:t>
      </w:r>
      <w:r w:rsidR="008358FB">
        <w:rPr>
          <w:b/>
        </w:rPr>
        <w:t>.</w:t>
      </w:r>
      <w:r w:rsidR="005F7289">
        <w:rPr>
          <w:b/>
        </w:rPr>
        <w:t xml:space="preserve"> </w:t>
      </w:r>
    </w:p>
    <w:p w14:paraId="095C30DE" w14:textId="77777777" w:rsidR="004B3FA3" w:rsidRPr="005F7289" w:rsidRDefault="005F7289" w:rsidP="008358FB">
      <w:pPr>
        <w:spacing w:before="0" w:after="0"/>
        <w:ind w:left="142"/>
      </w:pPr>
      <w:r w:rsidRPr="005F7289">
        <w:t>For example, NOD 55 King St, Melbourne VIC 3000.</w:t>
      </w:r>
    </w:p>
    <w:p w14:paraId="30CB57A4" w14:textId="77777777" w:rsidR="0070412E" w:rsidRDefault="00AE3BFD" w:rsidP="0070412E">
      <w:pPr>
        <w:pStyle w:val="Heading1"/>
      </w:pPr>
      <w:r>
        <w:t>CHECK YOUR APPLICATION LODGEMENT</w:t>
      </w:r>
    </w:p>
    <w:p w14:paraId="03EE01C1" w14:textId="77777777" w:rsidR="001C20B8" w:rsidRDefault="001C20B8" w:rsidP="00D56DD6">
      <w:pPr>
        <w:jc w:val="both"/>
      </w:pPr>
      <w:r>
        <w:t xml:space="preserve">A list of applications </w:t>
      </w:r>
      <w:r w:rsidR="00333BEE">
        <w:t>we received</w:t>
      </w:r>
      <w:r>
        <w:t xml:space="preserve"> in the last 4</w:t>
      </w:r>
      <w:r w:rsidR="00AE3BFD">
        <w:t>8</w:t>
      </w:r>
      <w:r>
        <w:t xml:space="preserve"> hours under s</w:t>
      </w:r>
      <w:r w:rsidR="00B4682D">
        <w:t xml:space="preserve">ection 82 of the </w:t>
      </w:r>
      <w:r w:rsidR="00B4682D" w:rsidRPr="004B3FA3">
        <w:rPr>
          <w:i/>
        </w:rPr>
        <w:t>Planning and En</w:t>
      </w:r>
      <w:r w:rsidRPr="004B3FA3">
        <w:rPr>
          <w:i/>
        </w:rPr>
        <w:t>vironment Act 1987 (Vic)</w:t>
      </w:r>
      <w:r>
        <w:t xml:space="preserve"> is published daily on our website</w:t>
      </w:r>
      <w:r w:rsidR="00333BEE">
        <w:t xml:space="preserve"> at about 4.30pm</w:t>
      </w:r>
      <w:r>
        <w:t>.</w:t>
      </w:r>
      <w:r w:rsidR="00333BEE">
        <w:t xml:space="preserve"> This information remains online for 30 days.</w:t>
      </w:r>
    </w:p>
    <w:p w14:paraId="5CC5EE0D" w14:textId="77777777" w:rsidR="00845B51" w:rsidRDefault="00333BEE" w:rsidP="005F7289">
      <w:r>
        <w:t xml:space="preserve">Check on our website </w:t>
      </w:r>
      <w:hyperlink r:id="rId10" w:history="1">
        <w:r w:rsidRPr="00AE3BFD">
          <w:rPr>
            <w:rStyle w:val="Hyperlink"/>
            <w:color w:val="auto"/>
            <w:u w:val="none"/>
          </w:rPr>
          <w:t>www.vcat.vic.gov.au/section82</w:t>
        </w:r>
      </w:hyperlink>
      <w:r>
        <w:t xml:space="preserve"> to see if </w:t>
      </w:r>
      <w:r w:rsidR="007A3FA7">
        <w:t>an application</w:t>
      </w:r>
      <w:r w:rsidR="004B3FA3">
        <w:t xml:space="preserve"> for review has been lodged against the granted permit.</w:t>
      </w:r>
      <w:r w:rsidR="005F4B83">
        <w:br/>
      </w:r>
    </w:p>
    <w:p w14:paraId="304A579E" w14:textId="77777777" w:rsidR="00817A02" w:rsidRDefault="00817A02" w:rsidP="00817A02">
      <w:pPr>
        <w:pStyle w:val="Heading1"/>
      </w:pPr>
      <w:r>
        <w:t>CHECK WHEN OBJECTORS HAVE TO LODGE APPLICATION FOR REVIEW</w:t>
      </w:r>
    </w:p>
    <w:p w14:paraId="2F101BA5" w14:textId="77777777" w:rsidR="00471896" w:rsidRPr="005F7289" w:rsidRDefault="00471896" w:rsidP="00471896">
      <w:r w:rsidRPr="005F7289">
        <w:t xml:space="preserve">Objectors have 28 days to lodge an application for review with VCAT after the date of the Notice of Decision to </w:t>
      </w:r>
      <w:r w:rsidR="005F7289" w:rsidRPr="005F7289">
        <w:t>g</w:t>
      </w:r>
      <w:r w:rsidRPr="005F7289">
        <w:t xml:space="preserve">rant a </w:t>
      </w:r>
      <w:r w:rsidR="005F7289" w:rsidRPr="005F7289">
        <w:t>p</w:t>
      </w:r>
      <w:r w:rsidRPr="005F7289">
        <w:t xml:space="preserve">ermit. </w:t>
      </w:r>
      <w:r w:rsidR="005F7289" w:rsidRPr="005F7289">
        <w:t>NOTE: T</w:t>
      </w:r>
      <w:r w:rsidRPr="005F7289">
        <w:t xml:space="preserve">his is not 28 days from the date the notice is </w:t>
      </w:r>
      <w:r w:rsidRPr="005F7289">
        <w:rPr>
          <w:b/>
        </w:rPr>
        <w:t xml:space="preserve">posted </w:t>
      </w:r>
      <w:r w:rsidRPr="005F7289">
        <w:t xml:space="preserve">to the objector. </w:t>
      </w:r>
      <w:r w:rsidR="005F4B83" w:rsidRPr="005F7289">
        <w:br/>
      </w:r>
    </w:p>
    <w:p w14:paraId="18015B37" w14:textId="77777777" w:rsidR="00173BEB" w:rsidRDefault="00753D1C" w:rsidP="00173BEB">
      <w:pPr>
        <w:pStyle w:val="Heading1"/>
      </w:pPr>
      <w:r>
        <w:t>For OFFICE USE ONLY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3969"/>
        <w:gridCol w:w="2552"/>
      </w:tblGrid>
      <w:tr w:rsidR="00D82414" w:rsidRPr="00EE65AA" w14:paraId="76C6E29B" w14:textId="77777777" w:rsidTr="003A5D58">
        <w:trPr>
          <w:trHeight w:val="37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151165" w14:textId="77777777" w:rsidR="00D82414" w:rsidRPr="00EE65AA" w:rsidRDefault="00753D70" w:rsidP="003A5D58">
            <w:pPr>
              <w:pStyle w:val="TableLabels"/>
              <w:spacing w:before="0"/>
              <w:ind w:left="-108" w:right="-391"/>
            </w:pPr>
            <w:r>
              <w:t xml:space="preserve"> </w:t>
            </w:r>
            <w:r w:rsidR="00D82414" w:rsidRPr="00D82414">
              <w:rPr>
                <w:b/>
              </w:rPr>
              <w:t xml:space="preserve"> </w:t>
            </w:r>
            <w:r>
              <w:rPr>
                <w:b/>
              </w:rPr>
              <w:t xml:space="preserve">Received </w:t>
            </w:r>
            <w:r w:rsidR="00D82414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8FCF3" w14:textId="77777777" w:rsidR="00D82414" w:rsidRPr="00EE65AA" w:rsidRDefault="00D82414" w:rsidP="00D82414">
            <w:pPr>
              <w:pStyle w:val="TableLabels"/>
              <w:tabs>
                <w:tab w:val="left" w:pos="2416"/>
              </w:tabs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  <w:r>
              <w:t xml:space="preserve"> / </w:t>
            </w: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  <w:r>
              <w:t xml:space="preserve"> / </w:t>
            </w: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1CC506" w14:textId="77777777" w:rsidR="00D82414" w:rsidRPr="00D82414" w:rsidRDefault="00753D70" w:rsidP="003A5D58">
            <w:pPr>
              <w:pStyle w:val="TableLabels"/>
              <w:spacing w:before="0"/>
              <w:ind w:left="-392" w:right="0"/>
              <w:jc w:val="right"/>
              <w:rPr>
                <w:b/>
              </w:rPr>
            </w:pPr>
            <w:r>
              <w:rPr>
                <w:b/>
              </w:rPr>
              <w:t>Published</w:t>
            </w:r>
            <w:r w:rsidR="00D82414" w:rsidRPr="00D82414">
              <w:rPr>
                <w:b/>
              </w:rPr>
              <w:t xml:space="preserve"> </w:t>
            </w:r>
            <w:r w:rsidR="003A5D58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73B6" w14:textId="77777777" w:rsidR="00D82414" w:rsidRPr="00EE65AA" w:rsidRDefault="00D82414" w:rsidP="00FE1F31">
            <w:pPr>
              <w:pStyle w:val="TableLabels"/>
              <w:spacing w:before="0"/>
              <w:ind w:left="0"/>
            </w:pP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  <w:r>
              <w:t xml:space="preserve"> / </w:t>
            </w: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  <w:r>
              <w:t xml:space="preserve"> / </w:t>
            </w:r>
            <w:r w:rsidRPr="00EE65AA">
              <w:fldChar w:fldCharType="begin">
                <w:ffData>
                  <w:name w:val="SiteAddress"/>
                  <w:enabled/>
                  <w:calcOnExit w:val="0"/>
                  <w:statusText w:type="text" w:val="Site address"/>
                  <w:textInput/>
                </w:ffData>
              </w:fldChar>
            </w:r>
            <w:r w:rsidRPr="00EE65AA">
              <w:instrText xml:space="preserve"> FORMTEXT </w:instrText>
            </w:r>
            <w:r w:rsidRPr="00EE65AA">
              <w:fldChar w:fldCharType="separate"/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rPr>
                <w:noProof/>
              </w:rPr>
              <w:t> </w:t>
            </w:r>
            <w:r w:rsidRPr="00EE65AA">
              <w:fldChar w:fldCharType="end"/>
            </w:r>
          </w:p>
        </w:tc>
      </w:tr>
    </w:tbl>
    <w:p w14:paraId="46F05E2D" w14:textId="77777777" w:rsidR="00D82414" w:rsidRPr="002E4480" w:rsidRDefault="00D82414" w:rsidP="00753D1C">
      <w:pPr>
        <w:spacing w:before="0" w:after="0"/>
        <w:ind w:left="0"/>
        <w:rPr>
          <w:b/>
          <w:sz w:val="8"/>
          <w:szCs w:val="8"/>
        </w:rPr>
      </w:pPr>
    </w:p>
    <w:bookmarkEnd w:id="0"/>
    <w:p w14:paraId="0E59C695" w14:textId="77777777" w:rsidR="00E340DC" w:rsidRDefault="00E340DC" w:rsidP="00E340DC">
      <w:pPr>
        <w:spacing w:before="0" w:after="0"/>
        <w:jc w:val="both"/>
        <w:rPr>
          <w:rStyle w:val="CheckboxListChar"/>
          <w:sz w:val="8"/>
          <w:szCs w:val="8"/>
        </w:rPr>
      </w:pPr>
    </w:p>
    <w:sectPr w:rsidR="00E340DC" w:rsidSect="00D61ED0">
      <w:footerReference w:type="default" r:id="rId11"/>
      <w:footerReference w:type="first" r:id="rId12"/>
      <w:pgSz w:w="11907" w:h="16840" w:code="9"/>
      <w:pgMar w:top="567" w:right="850" w:bottom="851" w:left="851" w:header="284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3648" w14:textId="77777777" w:rsidR="005A7C2D" w:rsidRDefault="005A7C2D" w:rsidP="00D70EFE">
      <w:pPr>
        <w:pStyle w:val="TitlePagetext"/>
      </w:pPr>
      <w:r>
        <w:separator/>
      </w:r>
    </w:p>
  </w:endnote>
  <w:endnote w:type="continuationSeparator" w:id="0">
    <w:p w14:paraId="2B0EDF40" w14:textId="77777777" w:rsidR="005A7C2D" w:rsidRDefault="005A7C2D" w:rsidP="00D70EFE">
      <w:pPr>
        <w:pStyle w:val="TitlePag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557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FD73D3" w14:textId="77777777" w:rsidR="00FE1F31" w:rsidRDefault="00FE1F31">
            <w:pPr>
              <w:pStyle w:val="Footer"/>
              <w:jc w:val="right"/>
            </w:pPr>
            <w:r w:rsidRPr="008774C8">
              <w:rPr>
                <w:rFonts w:ascii="Arial" w:hAnsi="Arial"/>
                <w:sz w:val="20"/>
              </w:rPr>
              <w:t xml:space="preserve">Page </w:t>
            </w:r>
            <w:r w:rsidRPr="008774C8">
              <w:rPr>
                <w:rFonts w:ascii="Arial" w:hAnsi="Arial"/>
                <w:b/>
                <w:bCs/>
                <w:szCs w:val="24"/>
              </w:rPr>
              <w:fldChar w:fldCharType="begin"/>
            </w:r>
            <w:r w:rsidRPr="008774C8">
              <w:rPr>
                <w:rFonts w:ascii="Arial" w:hAnsi="Arial"/>
                <w:b/>
                <w:bCs/>
                <w:sz w:val="20"/>
              </w:rPr>
              <w:instrText xml:space="preserve"> PAGE </w:instrText>
            </w:r>
            <w:r w:rsidRPr="008774C8">
              <w:rPr>
                <w:rFonts w:ascii="Arial" w:hAnsi="Arial"/>
                <w:b/>
                <w:bCs/>
                <w:szCs w:val="24"/>
              </w:rPr>
              <w:fldChar w:fldCharType="separate"/>
            </w:r>
            <w:r w:rsidR="00A36F35">
              <w:rPr>
                <w:rFonts w:ascii="Arial" w:hAnsi="Arial"/>
                <w:b/>
                <w:bCs/>
                <w:noProof/>
                <w:sz w:val="20"/>
              </w:rPr>
              <w:t>2</w:t>
            </w:r>
            <w:r w:rsidRPr="008774C8">
              <w:rPr>
                <w:rFonts w:ascii="Arial" w:hAnsi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F512C03" w14:textId="77777777" w:rsidR="00FE1F31" w:rsidRDefault="00FE1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E13B" w14:textId="77777777" w:rsidR="00FE1F31" w:rsidRDefault="00FE1F31" w:rsidP="00451CB2">
    <w:pPr>
      <w:tabs>
        <w:tab w:val="left" w:pos="142"/>
        <w:tab w:val="center" w:pos="5449"/>
      </w:tabs>
      <w:spacing w:before="0" w:after="0"/>
      <w:ind w:left="0" w:right="-694"/>
      <w:rPr>
        <w:rFonts w:cs="Arial"/>
        <w:b/>
        <w:sz w:val="16"/>
        <w:szCs w:val="16"/>
      </w:rPr>
    </w:pPr>
    <w:r w:rsidRPr="00C03310"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B7998" wp14:editId="48E489EB">
              <wp:simplePos x="0" y="0"/>
              <wp:positionH relativeFrom="column">
                <wp:posOffset>46355</wp:posOffset>
              </wp:positionH>
              <wp:positionV relativeFrom="page">
                <wp:posOffset>9923780</wp:posOffset>
              </wp:positionV>
              <wp:extent cx="6447600" cy="10800"/>
              <wp:effectExtent l="0" t="0" r="29845" b="27305"/>
              <wp:wrapNone/>
              <wp:docPr id="11" name="Line 1" descr="footerline" title="foot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7600" cy="10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78CD9" id="Line 1" o:spid="_x0000_s1026" alt="Title: footerline - Description: footerline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65pt,781.4pt" to="511.35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" strokecolor="windowText" strokeweight="1.5pt">
              <w10:wrap anchory="page"/>
            </v:line>
          </w:pict>
        </mc:Fallback>
      </mc:AlternateContent>
    </w:r>
    <w:r w:rsidRPr="00C03310">
      <w:rPr>
        <w:rFonts w:cs="Arial"/>
        <w:b/>
        <w:sz w:val="16"/>
        <w:szCs w:val="16"/>
      </w:rPr>
      <w:tab/>
      <w:t>Victorian Civil and Administrative Tribunal (VCAT)</w:t>
    </w:r>
    <w:r>
      <w:rPr>
        <w:rFonts w:cs="Arial"/>
        <w:b/>
        <w:sz w:val="16"/>
        <w:szCs w:val="16"/>
      </w:rPr>
      <w:tab/>
    </w:r>
  </w:p>
  <w:p w14:paraId="4FB67457" w14:textId="77777777" w:rsidR="00FE1F31" w:rsidRPr="008A1B2D" w:rsidRDefault="00FE1F31" w:rsidP="008A1B2D">
    <w:pPr>
      <w:tabs>
        <w:tab w:val="left" w:pos="142"/>
        <w:tab w:val="center" w:pos="4513"/>
        <w:tab w:val="right" w:pos="9026"/>
      </w:tabs>
      <w:spacing w:before="0" w:after="0"/>
      <w:ind w:left="0" w:right="-694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ab/>
    </w:r>
    <w:r>
      <w:rPr>
        <w:rFonts w:cs="Arial"/>
        <w:sz w:val="16"/>
        <w:szCs w:val="16"/>
      </w:rPr>
      <w:t>55 King</w:t>
    </w:r>
    <w:r w:rsidRPr="008A1B2D">
      <w:rPr>
        <w:rFonts w:cs="Arial"/>
        <w:sz w:val="16"/>
        <w:szCs w:val="16"/>
      </w:rPr>
      <w:t xml:space="preserve"> Street Melbourne VIC 3000</w:t>
    </w:r>
  </w:p>
  <w:p w14:paraId="259A1AA1" w14:textId="77777777" w:rsidR="00FE1F31" w:rsidRPr="00C03310" w:rsidRDefault="00FE1F31" w:rsidP="008A1B2D">
    <w:pPr>
      <w:tabs>
        <w:tab w:val="left" w:pos="3042"/>
        <w:tab w:val="left" w:pos="3666"/>
        <w:tab w:val="left" w:pos="3744"/>
        <w:tab w:val="left" w:pos="4253"/>
        <w:tab w:val="center" w:pos="4896"/>
        <w:tab w:val="left" w:pos="6786"/>
        <w:tab w:val="left" w:pos="7410"/>
        <w:tab w:val="left" w:pos="7740"/>
        <w:tab w:val="right" w:pos="9792"/>
      </w:tabs>
      <w:spacing w:before="0" w:after="0"/>
      <w:ind w:left="142" w:right="-692"/>
      <w:rPr>
        <w:rFonts w:cs="Arial"/>
        <w:sz w:val="16"/>
        <w:szCs w:val="16"/>
        <w:lang w:eastAsia="en-US"/>
      </w:rPr>
    </w:pPr>
    <w:r w:rsidRPr="00C03310">
      <w:rPr>
        <w:rFonts w:cs="Arial"/>
        <w:sz w:val="16"/>
        <w:szCs w:val="16"/>
        <w:lang w:eastAsia="en-US"/>
      </w:rPr>
      <w:t xml:space="preserve">GPO Box </w:t>
    </w:r>
    <w:r>
      <w:rPr>
        <w:rFonts w:cs="Arial"/>
        <w:sz w:val="16"/>
        <w:szCs w:val="16"/>
        <w:lang w:eastAsia="en-US"/>
      </w:rPr>
      <w:t>5408 Melbourne VIC 3001</w:t>
    </w:r>
    <w:r w:rsidRPr="00C03310">
      <w:rPr>
        <w:rFonts w:cs="Arial"/>
        <w:sz w:val="16"/>
        <w:szCs w:val="16"/>
        <w:lang w:eastAsia="en-US"/>
      </w:rPr>
      <w:tab/>
    </w:r>
    <w:r>
      <w:rPr>
        <w:rFonts w:cs="Arial"/>
        <w:sz w:val="16"/>
        <w:szCs w:val="16"/>
        <w:lang w:eastAsia="en-US"/>
      </w:rPr>
      <w:tab/>
    </w:r>
    <w:r w:rsidRPr="00C03310">
      <w:rPr>
        <w:rFonts w:cs="Arial"/>
        <w:sz w:val="16"/>
        <w:szCs w:val="16"/>
        <w:lang w:eastAsia="en-US"/>
      </w:rPr>
      <w:t>Website</w:t>
    </w:r>
    <w:r w:rsidRPr="00C03310">
      <w:rPr>
        <w:rFonts w:cs="Arial"/>
        <w:sz w:val="16"/>
        <w:szCs w:val="16"/>
        <w:lang w:eastAsia="en-US"/>
      </w:rPr>
      <w:tab/>
    </w:r>
    <w:r>
      <w:rPr>
        <w:rFonts w:cs="Arial"/>
        <w:sz w:val="16"/>
        <w:szCs w:val="16"/>
        <w:lang w:eastAsia="en-US"/>
      </w:rPr>
      <w:t xml:space="preserve"> </w:t>
    </w:r>
    <w:hyperlink r:id="rId1" w:tgtFrame="_blank" w:tooltip="www.vcat.vic.gov.au" w:history="1">
      <w:r w:rsidRPr="00AC3C39">
        <w:rPr>
          <w:rFonts w:cs="Arial"/>
          <w:sz w:val="16"/>
          <w:szCs w:val="16"/>
          <w:lang w:eastAsia="en-US"/>
        </w:rPr>
        <w:t>www.vcat.vic.gov.au</w:t>
      </w:r>
    </w:hyperlink>
    <w:r w:rsidRPr="00C03310">
      <w:rPr>
        <w:rFonts w:cs="Arial"/>
        <w:sz w:val="16"/>
        <w:szCs w:val="16"/>
        <w:lang w:eastAsia="en-US"/>
      </w:rPr>
      <w:tab/>
    </w:r>
    <w:r>
      <w:rPr>
        <w:rFonts w:cs="Arial"/>
        <w:sz w:val="16"/>
        <w:szCs w:val="16"/>
        <w:lang w:eastAsia="en-US"/>
      </w:rPr>
      <w:t xml:space="preserve">                        </w:t>
    </w:r>
    <w:r w:rsidRPr="00C03310">
      <w:rPr>
        <w:rFonts w:cs="Arial"/>
        <w:sz w:val="16"/>
        <w:szCs w:val="16"/>
        <w:lang w:eastAsia="en-US"/>
      </w:rPr>
      <w:t xml:space="preserve">Telephone </w:t>
    </w:r>
    <w:r w:rsidRPr="00C03310">
      <w:rPr>
        <w:rFonts w:cs="Arial"/>
        <w:sz w:val="16"/>
        <w:szCs w:val="16"/>
        <w:lang w:eastAsia="en-US"/>
      </w:rPr>
      <w:tab/>
      <w:t>1300 01</w:t>
    </w:r>
    <w:r>
      <w:rPr>
        <w:rFonts w:cs="Arial"/>
        <w:sz w:val="16"/>
        <w:szCs w:val="16"/>
        <w:lang w:eastAsia="en-US"/>
      </w:rPr>
      <w:t xml:space="preserve"> 8</w:t>
    </w:r>
    <w:r w:rsidRPr="00C03310">
      <w:rPr>
        <w:rFonts w:cs="Arial"/>
        <w:sz w:val="16"/>
        <w:szCs w:val="16"/>
        <w:lang w:eastAsia="en-US"/>
      </w:rPr>
      <w:t>228</w:t>
    </w:r>
    <w:r w:rsidRPr="00C03310">
      <w:rPr>
        <w:rFonts w:cs="Arial"/>
        <w:sz w:val="16"/>
        <w:szCs w:val="16"/>
        <w:lang w:eastAsia="en-US"/>
      </w:rPr>
      <w:br/>
    </w:r>
    <w:proofErr w:type="spellStart"/>
    <w:r>
      <w:rPr>
        <w:rFonts w:cs="Arial"/>
        <w:sz w:val="16"/>
        <w:szCs w:val="16"/>
        <w:lang w:eastAsia="en-US"/>
      </w:rPr>
      <w:t>Ausdoc</w:t>
    </w:r>
    <w:proofErr w:type="spellEnd"/>
    <w:r w:rsidRPr="00C03310">
      <w:rPr>
        <w:rFonts w:cs="Arial"/>
        <w:sz w:val="16"/>
        <w:szCs w:val="16"/>
        <w:lang w:eastAsia="en-US"/>
      </w:rPr>
      <w:t xml:space="preserve"> DX </w:t>
    </w:r>
    <w:r>
      <w:rPr>
        <w:rFonts w:cs="Arial"/>
        <w:sz w:val="16"/>
        <w:szCs w:val="16"/>
        <w:lang w:eastAsia="en-US"/>
      </w:rPr>
      <w:t>210576</w:t>
    </w:r>
    <w:r w:rsidRPr="00C03310">
      <w:rPr>
        <w:rFonts w:cs="Arial"/>
        <w:sz w:val="16"/>
        <w:szCs w:val="16"/>
        <w:lang w:eastAsia="en-US"/>
      </w:rPr>
      <w:t xml:space="preserve"> Melbourne</w:t>
    </w:r>
    <w:r w:rsidRPr="00C03310">
      <w:rPr>
        <w:rFonts w:cs="Arial"/>
        <w:sz w:val="16"/>
        <w:szCs w:val="16"/>
        <w:lang w:eastAsia="en-US"/>
      </w:rPr>
      <w:tab/>
    </w:r>
    <w:r>
      <w:rPr>
        <w:rFonts w:cs="Arial"/>
        <w:sz w:val="16"/>
        <w:szCs w:val="16"/>
        <w:lang w:eastAsia="en-US"/>
      </w:rPr>
      <w:tab/>
    </w:r>
    <w:r w:rsidRPr="00C03310">
      <w:rPr>
        <w:rFonts w:cs="Arial"/>
        <w:sz w:val="16"/>
        <w:szCs w:val="16"/>
        <w:lang w:eastAsia="en-US"/>
      </w:rPr>
      <w:t>Email</w:t>
    </w:r>
    <w:r w:rsidRPr="00C03310">
      <w:rPr>
        <w:rFonts w:cs="Arial"/>
        <w:sz w:val="16"/>
        <w:szCs w:val="16"/>
        <w:lang w:eastAsia="en-US"/>
      </w:rPr>
      <w:tab/>
    </w:r>
    <w:r w:rsidRPr="009026E8">
      <w:rPr>
        <w:rFonts w:cs="Arial"/>
        <w:sz w:val="16"/>
        <w:szCs w:val="16"/>
        <w:lang w:eastAsia="en-US"/>
      </w:rPr>
      <w:t xml:space="preserve"> </w:t>
    </w:r>
    <w:hyperlink r:id="rId2" w:history="1">
      <w:r w:rsidR="00B4682D" w:rsidRPr="00B4682D">
        <w:rPr>
          <w:rStyle w:val="Hyperlink"/>
          <w:rFonts w:cs="Arial"/>
          <w:color w:val="auto"/>
          <w:sz w:val="16"/>
          <w:szCs w:val="16"/>
          <w:u w:val="none"/>
          <w:lang w:eastAsia="en-US"/>
        </w:rPr>
        <w:t>admin@vcat.vic.gov.au</w:t>
      </w:r>
    </w:hyperlink>
    <w:r w:rsidRPr="00B4682D">
      <w:rPr>
        <w:rFonts w:cs="Arial"/>
        <w:sz w:val="16"/>
        <w:szCs w:val="16"/>
        <w:lang w:eastAsia="en-US"/>
      </w:rPr>
      <w:tab/>
    </w:r>
    <w:r>
      <w:rPr>
        <w:rFonts w:cs="Arial"/>
        <w:sz w:val="16"/>
        <w:szCs w:val="16"/>
        <w:lang w:eastAsia="en-US"/>
      </w:rPr>
      <w:t xml:space="preserve">          </w:t>
    </w:r>
  </w:p>
  <w:p w14:paraId="23FC50FB" w14:textId="77777777" w:rsidR="00FE1F31" w:rsidRPr="00C03310" w:rsidRDefault="00FE1F31" w:rsidP="00BF51E1">
    <w:pPr>
      <w:tabs>
        <w:tab w:val="left" w:pos="7410"/>
      </w:tabs>
      <w:spacing w:before="0" w:after="0"/>
      <w:ind w:left="142" w:right="0"/>
      <w:rPr>
        <w:rFonts w:cs="Arial"/>
        <w:sz w:val="2"/>
        <w:lang w:eastAsia="en-US"/>
      </w:rPr>
    </w:pPr>
    <w:r>
      <w:rPr>
        <w:rFonts w:cs="Arial"/>
        <w:sz w:val="16"/>
        <w:szCs w:val="16"/>
        <w:lang w:eastAsia="en-US"/>
      </w:rPr>
      <w:tab/>
    </w:r>
  </w:p>
  <w:p w14:paraId="21BB7365" w14:textId="77777777" w:rsidR="00FE1F31" w:rsidRDefault="00FE1F31" w:rsidP="00C033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24451" w14:textId="77777777" w:rsidR="005A7C2D" w:rsidRDefault="005A7C2D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511109D4" w14:textId="77777777" w:rsidR="005A7C2D" w:rsidRDefault="005A7C2D" w:rsidP="00D70EFE">
      <w:pPr>
        <w:pStyle w:val="TitlePag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3534A"/>
    <w:multiLevelType w:val="hybridMultilevel"/>
    <w:tmpl w:val="C4BC1204"/>
    <w:lvl w:ilvl="0" w:tplc="0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3F1D2E"/>
    <w:multiLevelType w:val="hybridMultilevel"/>
    <w:tmpl w:val="A6465BA2"/>
    <w:lvl w:ilvl="0" w:tplc="29E6AB3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32A618D"/>
    <w:multiLevelType w:val="hybridMultilevel"/>
    <w:tmpl w:val="9EC46206"/>
    <w:lvl w:ilvl="0" w:tplc="CE9239F4">
      <w:start w:val="1"/>
      <w:numFmt w:val="lowerRoman"/>
      <w:pStyle w:val="Para3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92A14"/>
    <w:multiLevelType w:val="hybridMultilevel"/>
    <w:tmpl w:val="EA820F4A"/>
    <w:lvl w:ilvl="0" w:tplc="CCA43CF2">
      <w:start w:val="1"/>
      <w:numFmt w:val="decimal"/>
      <w:lvlText w:val="%1."/>
      <w:lvlJc w:val="left"/>
      <w:pPr>
        <w:ind w:left="786" w:hanging="541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6F3CCF3A">
      <w:numFmt w:val="bullet"/>
      <w:lvlText w:val="•"/>
      <w:lvlJc w:val="left"/>
      <w:pPr>
        <w:ind w:left="1648" w:hanging="541"/>
      </w:pPr>
      <w:rPr>
        <w:rFonts w:hint="default"/>
        <w:lang w:val="en-US" w:eastAsia="en-US" w:bidi="en-US"/>
      </w:rPr>
    </w:lvl>
    <w:lvl w:ilvl="2" w:tplc="8460F350">
      <w:numFmt w:val="bullet"/>
      <w:lvlText w:val="•"/>
      <w:lvlJc w:val="left"/>
      <w:pPr>
        <w:ind w:left="2516" w:hanging="541"/>
      </w:pPr>
      <w:rPr>
        <w:rFonts w:hint="default"/>
        <w:lang w:val="en-US" w:eastAsia="en-US" w:bidi="en-US"/>
      </w:rPr>
    </w:lvl>
    <w:lvl w:ilvl="3" w:tplc="F73C442E">
      <w:numFmt w:val="bullet"/>
      <w:lvlText w:val="•"/>
      <w:lvlJc w:val="left"/>
      <w:pPr>
        <w:ind w:left="3385" w:hanging="541"/>
      </w:pPr>
      <w:rPr>
        <w:rFonts w:hint="default"/>
        <w:lang w:val="en-US" w:eastAsia="en-US" w:bidi="en-US"/>
      </w:rPr>
    </w:lvl>
    <w:lvl w:ilvl="4" w:tplc="F410B79A">
      <w:numFmt w:val="bullet"/>
      <w:lvlText w:val="•"/>
      <w:lvlJc w:val="left"/>
      <w:pPr>
        <w:ind w:left="4253" w:hanging="541"/>
      </w:pPr>
      <w:rPr>
        <w:rFonts w:hint="default"/>
        <w:lang w:val="en-US" w:eastAsia="en-US" w:bidi="en-US"/>
      </w:rPr>
    </w:lvl>
    <w:lvl w:ilvl="5" w:tplc="41B05478">
      <w:numFmt w:val="bullet"/>
      <w:lvlText w:val="•"/>
      <w:lvlJc w:val="left"/>
      <w:pPr>
        <w:ind w:left="5122" w:hanging="541"/>
      </w:pPr>
      <w:rPr>
        <w:rFonts w:hint="default"/>
        <w:lang w:val="en-US" w:eastAsia="en-US" w:bidi="en-US"/>
      </w:rPr>
    </w:lvl>
    <w:lvl w:ilvl="6" w:tplc="CF208B8C">
      <w:numFmt w:val="bullet"/>
      <w:lvlText w:val="•"/>
      <w:lvlJc w:val="left"/>
      <w:pPr>
        <w:ind w:left="5990" w:hanging="541"/>
      </w:pPr>
      <w:rPr>
        <w:rFonts w:hint="default"/>
        <w:lang w:val="en-US" w:eastAsia="en-US" w:bidi="en-US"/>
      </w:rPr>
    </w:lvl>
    <w:lvl w:ilvl="7" w:tplc="134E084A">
      <w:numFmt w:val="bullet"/>
      <w:lvlText w:val="•"/>
      <w:lvlJc w:val="left"/>
      <w:pPr>
        <w:ind w:left="6859" w:hanging="541"/>
      </w:pPr>
      <w:rPr>
        <w:rFonts w:hint="default"/>
        <w:lang w:val="en-US" w:eastAsia="en-US" w:bidi="en-US"/>
      </w:rPr>
    </w:lvl>
    <w:lvl w:ilvl="8" w:tplc="377AB3A6">
      <w:numFmt w:val="bullet"/>
      <w:lvlText w:val="•"/>
      <w:lvlJc w:val="left"/>
      <w:pPr>
        <w:ind w:left="7727" w:hanging="541"/>
      </w:pPr>
      <w:rPr>
        <w:rFonts w:hint="default"/>
        <w:lang w:val="en-US" w:eastAsia="en-US" w:bidi="en-US"/>
      </w:rPr>
    </w:lvl>
  </w:abstractNum>
  <w:abstractNum w:abstractNumId="16" w15:restartNumberingAfterBreak="0">
    <w:nsid w:val="1C1049EC"/>
    <w:multiLevelType w:val="hybridMultilevel"/>
    <w:tmpl w:val="669CE048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26134FA2"/>
    <w:multiLevelType w:val="hybridMultilevel"/>
    <w:tmpl w:val="6C9C3674"/>
    <w:lvl w:ilvl="0" w:tplc="0C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9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C12F93"/>
    <w:multiLevelType w:val="hybridMultilevel"/>
    <w:tmpl w:val="BF6408D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2D1F4576"/>
    <w:multiLevelType w:val="hybridMultilevel"/>
    <w:tmpl w:val="FD847AD4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31A301F8"/>
    <w:multiLevelType w:val="hybridMultilevel"/>
    <w:tmpl w:val="81B0A810"/>
    <w:lvl w:ilvl="0" w:tplc="005E5DC2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1513E"/>
    <w:multiLevelType w:val="hybridMultilevel"/>
    <w:tmpl w:val="EF98375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56A57A8"/>
    <w:multiLevelType w:val="hybridMultilevel"/>
    <w:tmpl w:val="031240AE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43474812"/>
    <w:multiLevelType w:val="multilevel"/>
    <w:tmpl w:val="8D2094BC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5B14D2F"/>
    <w:multiLevelType w:val="hybridMultilevel"/>
    <w:tmpl w:val="73A4EACE"/>
    <w:lvl w:ilvl="0" w:tplc="07A24FEA">
      <w:start w:val="1"/>
      <w:numFmt w:val="bullet"/>
      <w:pStyle w:val="Ordertickbox"/>
      <w:lvlText w:val="□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olor w:val="auto"/>
        <w:sz w:val="28"/>
        <w:szCs w:val="28"/>
      </w:rPr>
    </w:lvl>
    <w:lvl w:ilvl="1" w:tplc="2CE00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60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0C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50F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0E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64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DE9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C8965BA"/>
    <w:multiLevelType w:val="hybridMultilevel"/>
    <w:tmpl w:val="C4BC1204"/>
    <w:lvl w:ilvl="0" w:tplc="0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1C45C5"/>
    <w:multiLevelType w:val="hybridMultilevel"/>
    <w:tmpl w:val="94842554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5A614D9"/>
    <w:multiLevelType w:val="hybridMultilevel"/>
    <w:tmpl w:val="AFA6FF96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832F1C"/>
    <w:multiLevelType w:val="hybridMultilevel"/>
    <w:tmpl w:val="2FF88202"/>
    <w:lvl w:ilvl="0" w:tplc="B07E5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2C6C54"/>
    <w:multiLevelType w:val="hybridMultilevel"/>
    <w:tmpl w:val="5F3CF37C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5B7615EB"/>
    <w:multiLevelType w:val="hybridMultilevel"/>
    <w:tmpl w:val="21DAE93A"/>
    <w:lvl w:ilvl="0" w:tplc="0C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4" w15:restartNumberingAfterBreak="0">
    <w:nsid w:val="5B7C6906"/>
    <w:multiLevelType w:val="hybridMultilevel"/>
    <w:tmpl w:val="9024402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09E4D07"/>
    <w:multiLevelType w:val="hybridMultilevel"/>
    <w:tmpl w:val="A22CF1C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6D7864F7"/>
    <w:multiLevelType w:val="hybridMultilevel"/>
    <w:tmpl w:val="4DD8D500"/>
    <w:lvl w:ilvl="0" w:tplc="B07E59AE">
      <w:numFmt w:val="bullet"/>
      <w:pStyle w:val="Quote3"/>
      <w:lvlText w:val=""/>
      <w:lvlJc w:val="left"/>
      <w:pPr>
        <w:tabs>
          <w:tab w:val="num" w:pos="1135"/>
        </w:tabs>
        <w:ind w:left="1135" w:hanging="567"/>
      </w:pPr>
      <w:rPr>
        <w:rFonts w:ascii="Symbol" w:eastAsia="Times New Roman" w:hAnsi="Symbol" w:cs="Times New Roman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37" w15:restartNumberingAfterBreak="0">
    <w:nsid w:val="7C854BF6"/>
    <w:multiLevelType w:val="hybridMultilevel"/>
    <w:tmpl w:val="A9E43AD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4"/>
  </w:num>
  <w:num w:numId="4">
    <w:abstractNumId w:val="11"/>
  </w:num>
  <w:num w:numId="5">
    <w:abstractNumId w:val="22"/>
  </w:num>
  <w:num w:numId="6">
    <w:abstractNumId w:val="36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9"/>
  </w:num>
  <w:num w:numId="10">
    <w:abstractNumId w:val="27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2"/>
  </w:num>
  <w:num w:numId="23">
    <w:abstractNumId w:val="15"/>
  </w:num>
  <w:num w:numId="24">
    <w:abstractNumId w:val="1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0"/>
  </w:num>
  <w:num w:numId="28">
    <w:abstractNumId w:val="13"/>
  </w:num>
  <w:num w:numId="29">
    <w:abstractNumId w:val="30"/>
  </w:num>
  <w:num w:numId="30">
    <w:abstractNumId w:val="24"/>
  </w:num>
  <w:num w:numId="31">
    <w:abstractNumId w:val="23"/>
  </w:num>
  <w:num w:numId="32">
    <w:abstractNumId w:val="21"/>
  </w:num>
  <w:num w:numId="33">
    <w:abstractNumId w:val="33"/>
  </w:num>
  <w:num w:numId="34">
    <w:abstractNumId w:val="34"/>
  </w:num>
  <w:num w:numId="35">
    <w:abstractNumId w:val="26"/>
  </w:num>
  <w:num w:numId="36">
    <w:abstractNumId w:val="31"/>
  </w:num>
  <w:num w:numId="37">
    <w:abstractNumId w:val="16"/>
  </w:num>
  <w:num w:numId="38">
    <w:abstractNumId w:val="29"/>
  </w:num>
  <w:num w:numId="39">
    <w:abstractNumId w:val="37"/>
  </w:num>
  <w:num w:numId="4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B7EA725-3619-4140-B977-7FDCB227C85D}"/>
    <w:docVar w:name="dgnword-eventsink" w:val="8642720"/>
  </w:docVars>
  <w:rsids>
    <w:rsidRoot w:val="00FD21E6"/>
    <w:rsid w:val="00004984"/>
    <w:rsid w:val="00011989"/>
    <w:rsid w:val="000134A2"/>
    <w:rsid w:val="00025126"/>
    <w:rsid w:val="00027134"/>
    <w:rsid w:val="0003269A"/>
    <w:rsid w:val="00033A5E"/>
    <w:rsid w:val="00034852"/>
    <w:rsid w:val="000372D4"/>
    <w:rsid w:val="00037D11"/>
    <w:rsid w:val="000432B1"/>
    <w:rsid w:val="000437AB"/>
    <w:rsid w:val="000450C2"/>
    <w:rsid w:val="00046447"/>
    <w:rsid w:val="000465CD"/>
    <w:rsid w:val="00047799"/>
    <w:rsid w:val="00050A52"/>
    <w:rsid w:val="0005179C"/>
    <w:rsid w:val="00060093"/>
    <w:rsid w:val="00062E79"/>
    <w:rsid w:val="00064A35"/>
    <w:rsid w:val="0006632E"/>
    <w:rsid w:val="000667BC"/>
    <w:rsid w:val="0007226A"/>
    <w:rsid w:val="000746C8"/>
    <w:rsid w:val="0007684C"/>
    <w:rsid w:val="00080EF6"/>
    <w:rsid w:val="00084486"/>
    <w:rsid w:val="000861E3"/>
    <w:rsid w:val="0008637A"/>
    <w:rsid w:val="0009409C"/>
    <w:rsid w:val="000975CE"/>
    <w:rsid w:val="000A0255"/>
    <w:rsid w:val="000A094E"/>
    <w:rsid w:val="000A2BBA"/>
    <w:rsid w:val="000A2DED"/>
    <w:rsid w:val="000A45BC"/>
    <w:rsid w:val="000A5A8F"/>
    <w:rsid w:val="000A601A"/>
    <w:rsid w:val="000A69E2"/>
    <w:rsid w:val="000A770D"/>
    <w:rsid w:val="000B06F5"/>
    <w:rsid w:val="000B5F5E"/>
    <w:rsid w:val="000B6748"/>
    <w:rsid w:val="000C37DE"/>
    <w:rsid w:val="000C546A"/>
    <w:rsid w:val="000C5C88"/>
    <w:rsid w:val="000D447D"/>
    <w:rsid w:val="000D4DBC"/>
    <w:rsid w:val="000D742A"/>
    <w:rsid w:val="000D7F44"/>
    <w:rsid w:val="000E0292"/>
    <w:rsid w:val="000E0630"/>
    <w:rsid w:val="000E1F07"/>
    <w:rsid w:val="000E3338"/>
    <w:rsid w:val="000E4DB6"/>
    <w:rsid w:val="000E71C3"/>
    <w:rsid w:val="000F070D"/>
    <w:rsid w:val="000F3BAA"/>
    <w:rsid w:val="00100613"/>
    <w:rsid w:val="00103A33"/>
    <w:rsid w:val="0010571E"/>
    <w:rsid w:val="001075F4"/>
    <w:rsid w:val="00111EBA"/>
    <w:rsid w:val="00114135"/>
    <w:rsid w:val="00117BB5"/>
    <w:rsid w:val="00117D79"/>
    <w:rsid w:val="001209F2"/>
    <w:rsid w:val="00126140"/>
    <w:rsid w:val="0013312C"/>
    <w:rsid w:val="00136E31"/>
    <w:rsid w:val="00140FE8"/>
    <w:rsid w:val="001411CD"/>
    <w:rsid w:val="00153B00"/>
    <w:rsid w:val="001564F4"/>
    <w:rsid w:val="001567FB"/>
    <w:rsid w:val="00156C04"/>
    <w:rsid w:val="001617B4"/>
    <w:rsid w:val="00161819"/>
    <w:rsid w:val="0017328E"/>
    <w:rsid w:val="00173BEB"/>
    <w:rsid w:val="00175825"/>
    <w:rsid w:val="00181607"/>
    <w:rsid w:val="00184BAB"/>
    <w:rsid w:val="001900A3"/>
    <w:rsid w:val="00190404"/>
    <w:rsid w:val="00192E1F"/>
    <w:rsid w:val="00193674"/>
    <w:rsid w:val="001963F0"/>
    <w:rsid w:val="001A41B9"/>
    <w:rsid w:val="001A461D"/>
    <w:rsid w:val="001B0DF6"/>
    <w:rsid w:val="001B2C19"/>
    <w:rsid w:val="001B2D44"/>
    <w:rsid w:val="001C0151"/>
    <w:rsid w:val="001C0414"/>
    <w:rsid w:val="001C042A"/>
    <w:rsid w:val="001C20B8"/>
    <w:rsid w:val="001C4E6D"/>
    <w:rsid w:val="001D013C"/>
    <w:rsid w:val="001D2FBF"/>
    <w:rsid w:val="001D5A6E"/>
    <w:rsid w:val="001E0E1D"/>
    <w:rsid w:val="001E20A3"/>
    <w:rsid w:val="001E2DCF"/>
    <w:rsid w:val="001E340E"/>
    <w:rsid w:val="001E548E"/>
    <w:rsid w:val="001F3222"/>
    <w:rsid w:val="001F7F06"/>
    <w:rsid w:val="00202223"/>
    <w:rsid w:val="0020330F"/>
    <w:rsid w:val="00203608"/>
    <w:rsid w:val="00203FE5"/>
    <w:rsid w:val="00204D31"/>
    <w:rsid w:val="00207830"/>
    <w:rsid w:val="00207C80"/>
    <w:rsid w:val="00215D6B"/>
    <w:rsid w:val="0022584A"/>
    <w:rsid w:val="00227ADF"/>
    <w:rsid w:val="00234A39"/>
    <w:rsid w:val="00235C11"/>
    <w:rsid w:val="00237005"/>
    <w:rsid w:val="00242F7A"/>
    <w:rsid w:val="002458F1"/>
    <w:rsid w:val="00250B50"/>
    <w:rsid w:val="00251BF2"/>
    <w:rsid w:val="00254DA1"/>
    <w:rsid w:val="00265738"/>
    <w:rsid w:val="00271F1F"/>
    <w:rsid w:val="00272339"/>
    <w:rsid w:val="0028357E"/>
    <w:rsid w:val="00296A06"/>
    <w:rsid w:val="002A14A1"/>
    <w:rsid w:val="002A409F"/>
    <w:rsid w:val="002A4FB6"/>
    <w:rsid w:val="002B26B4"/>
    <w:rsid w:val="002B3C48"/>
    <w:rsid w:val="002B6128"/>
    <w:rsid w:val="002B6818"/>
    <w:rsid w:val="002B7FBF"/>
    <w:rsid w:val="002C1194"/>
    <w:rsid w:val="002C18FF"/>
    <w:rsid w:val="002C63E1"/>
    <w:rsid w:val="002C68F1"/>
    <w:rsid w:val="002C6D88"/>
    <w:rsid w:val="002D1A43"/>
    <w:rsid w:val="002D23FE"/>
    <w:rsid w:val="002D3C4B"/>
    <w:rsid w:val="002D641E"/>
    <w:rsid w:val="002D6A68"/>
    <w:rsid w:val="002E020F"/>
    <w:rsid w:val="002E0CAB"/>
    <w:rsid w:val="002E2079"/>
    <w:rsid w:val="002E4480"/>
    <w:rsid w:val="002E4C95"/>
    <w:rsid w:val="002E6729"/>
    <w:rsid w:val="002E6F45"/>
    <w:rsid w:val="002F7FA6"/>
    <w:rsid w:val="00310C37"/>
    <w:rsid w:val="00311506"/>
    <w:rsid w:val="00311D4E"/>
    <w:rsid w:val="00312C97"/>
    <w:rsid w:val="003164A2"/>
    <w:rsid w:val="00320C9B"/>
    <w:rsid w:val="00322C57"/>
    <w:rsid w:val="003230E9"/>
    <w:rsid w:val="00324B27"/>
    <w:rsid w:val="003279BD"/>
    <w:rsid w:val="0033311C"/>
    <w:rsid w:val="00333BEE"/>
    <w:rsid w:val="00337020"/>
    <w:rsid w:val="00342752"/>
    <w:rsid w:val="003470ED"/>
    <w:rsid w:val="00351808"/>
    <w:rsid w:val="00353C74"/>
    <w:rsid w:val="0035405D"/>
    <w:rsid w:val="0036187E"/>
    <w:rsid w:val="00361D0D"/>
    <w:rsid w:val="00363536"/>
    <w:rsid w:val="003636D2"/>
    <w:rsid w:val="00363D42"/>
    <w:rsid w:val="00370B2A"/>
    <w:rsid w:val="003715B7"/>
    <w:rsid w:val="00371C0C"/>
    <w:rsid w:val="00372094"/>
    <w:rsid w:val="00373E0F"/>
    <w:rsid w:val="0038058F"/>
    <w:rsid w:val="00381EF7"/>
    <w:rsid w:val="003848F3"/>
    <w:rsid w:val="003852E8"/>
    <w:rsid w:val="00391B0F"/>
    <w:rsid w:val="0039525C"/>
    <w:rsid w:val="00396101"/>
    <w:rsid w:val="003A1C2F"/>
    <w:rsid w:val="003A4A5A"/>
    <w:rsid w:val="003A5D58"/>
    <w:rsid w:val="003B07A2"/>
    <w:rsid w:val="003B1B81"/>
    <w:rsid w:val="003B3D8A"/>
    <w:rsid w:val="003B4901"/>
    <w:rsid w:val="003C087F"/>
    <w:rsid w:val="003C11C3"/>
    <w:rsid w:val="003C359B"/>
    <w:rsid w:val="003C792B"/>
    <w:rsid w:val="003D5C92"/>
    <w:rsid w:val="003D6805"/>
    <w:rsid w:val="003D76F0"/>
    <w:rsid w:val="003E0501"/>
    <w:rsid w:val="003E3670"/>
    <w:rsid w:val="003E3958"/>
    <w:rsid w:val="003F3898"/>
    <w:rsid w:val="003F39E0"/>
    <w:rsid w:val="003F496E"/>
    <w:rsid w:val="0040491D"/>
    <w:rsid w:val="00406427"/>
    <w:rsid w:val="00406FA0"/>
    <w:rsid w:val="0040768C"/>
    <w:rsid w:val="00411997"/>
    <w:rsid w:val="00412AEF"/>
    <w:rsid w:val="00414F9E"/>
    <w:rsid w:val="00416037"/>
    <w:rsid w:val="00417241"/>
    <w:rsid w:val="0042371A"/>
    <w:rsid w:val="004245EA"/>
    <w:rsid w:val="00425695"/>
    <w:rsid w:val="00430177"/>
    <w:rsid w:val="00431250"/>
    <w:rsid w:val="00433692"/>
    <w:rsid w:val="004338A5"/>
    <w:rsid w:val="004466F9"/>
    <w:rsid w:val="00446BD6"/>
    <w:rsid w:val="004502BC"/>
    <w:rsid w:val="00451834"/>
    <w:rsid w:val="00451A49"/>
    <w:rsid w:val="00451CB2"/>
    <w:rsid w:val="00453283"/>
    <w:rsid w:val="00461335"/>
    <w:rsid w:val="00462136"/>
    <w:rsid w:val="00464340"/>
    <w:rsid w:val="004669D8"/>
    <w:rsid w:val="00466B4B"/>
    <w:rsid w:val="00470F1E"/>
    <w:rsid w:val="00471896"/>
    <w:rsid w:val="00475BF5"/>
    <w:rsid w:val="0047635D"/>
    <w:rsid w:val="004822CE"/>
    <w:rsid w:val="004822F8"/>
    <w:rsid w:val="00487B41"/>
    <w:rsid w:val="00495A72"/>
    <w:rsid w:val="00496862"/>
    <w:rsid w:val="0049729D"/>
    <w:rsid w:val="004A0AC2"/>
    <w:rsid w:val="004A1F13"/>
    <w:rsid w:val="004A4C24"/>
    <w:rsid w:val="004A76C9"/>
    <w:rsid w:val="004B1CB4"/>
    <w:rsid w:val="004B3FA3"/>
    <w:rsid w:val="004B627B"/>
    <w:rsid w:val="004B7C09"/>
    <w:rsid w:val="004B7CA4"/>
    <w:rsid w:val="004C0F13"/>
    <w:rsid w:val="004C1620"/>
    <w:rsid w:val="004C16E5"/>
    <w:rsid w:val="004C1BEF"/>
    <w:rsid w:val="004C2D35"/>
    <w:rsid w:val="004C3444"/>
    <w:rsid w:val="004C59CD"/>
    <w:rsid w:val="004C69DE"/>
    <w:rsid w:val="004D0FEF"/>
    <w:rsid w:val="004D4FD7"/>
    <w:rsid w:val="004D643D"/>
    <w:rsid w:val="004D788E"/>
    <w:rsid w:val="004E19D1"/>
    <w:rsid w:val="004E2067"/>
    <w:rsid w:val="004E2A99"/>
    <w:rsid w:val="004E65CE"/>
    <w:rsid w:val="004F26D4"/>
    <w:rsid w:val="004F57ED"/>
    <w:rsid w:val="0050036D"/>
    <w:rsid w:val="00502E9F"/>
    <w:rsid w:val="00504332"/>
    <w:rsid w:val="0050574C"/>
    <w:rsid w:val="00507516"/>
    <w:rsid w:val="0051139C"/>
    <w:rsid w:val="0051142F"/>
    <w:rsid w:val="00513B88"/>
    <w:rsid w:val="00516093"/>
    <w:rsid w:val="005171D3"/>
    <w:rsid w:val="005230AC"/>
    <w:rsid w:val="00523CE5"/>
    <w:rsid w:val="00530B2E"/>
    <w:rsid w:val="005317BF"/>
    <w:rsid w:val="00537763"/>
    <w:rsid w:val="00540000"/>
    <w:rsid w:val="0054213D"/>
    <w:rsid w:val="005526DE"/>
    <w:rsid w:val="005530A6"/>
    <w:rsid w:val="005609EA"/>
    <w:rsid w:val="00565A6E"/>
    <w:rsid w:val="0056796D"/>
    <w:rsid w:val="00574267"/>
    <w:rsid w:val="00575A31"/>
    <w:rsid w:val="00576A28"/>
    <w:rsid w:val="00580D8A"/>
    <w:rsid w:val="00581A27"/>
    <w:rsid w:val="00582721"/>
    <w:rsid w:val="00583679"/>
    <w:rsid w:val="00585D69"/>
    <w:rsid w:val="0058796D"/>
    <w:rsid w:val="00587B47"/>
    <w:rsid w:val="00590E77"/>
    <w:rsid w:val="00597055"/>
    <w:rsid w:val="005A186D"/>
    <w:rsid w:val="005A1A11"/>
    <w:rsid w:val="005A6443"/>
    <w:rsid w:val="005A688C"/>
    <w:rsid w:val="005A7C2D"/>
    <w:rsid w:val="005B6A65"/>
    <w:rsid w:val="005B7032"/>
    <w:rsid w:val="005C2CC4"/>
    <w:rsid w:val="005C32D1"/>
    <w:rsid w:val="005C69C4"/>
    <w:rsid w:val="005D1F85"/>
    <w:rsid w:val="005D38A7"/>
    <w:rsid w:val="005D3F53"/>
    <w:rsid w:val="005D52FD"/>
    <w:rsid w:val="005D5601"/>
    <w:rsid w:val="005D6525"/>
    <w:rsid w:val="005D6A79"/>
    <w:rsid w:val="005E4B38"/>
    <w:rsid w:val="005E52BD"/>
    <w:rsid w:val="005E64D5"/>
    <w:rsid w:val="005F2722"/>
    <w:rsid w:val="005F4B83"/>
    <w:rsid w:val="005F6CC4"/>
    <w:rsid w:val="005F7289"/>
    <w:rsid w:val="006046DB"/>
    <w:rsid w:val="006052B1"/>
    <w:rsid w:val="006070AD"/>
    <w:rsid w:val="00610415"/>
    <w:rsid w:val="00610F3A"/>
    <w:rsid w:val="006172E1"/>
    <w:rsid w:val="00617B00"/>
    <w:rsid w:val="00620621"/>
    <w:rsid w:val="00623970"/>
    <w:rsid w:val="00624427"/>
    <w:rsid w:val="006264B5"/>
    <w:rsid w:val="0062670C"/>
    <w:rsid w:val="00631503"/>
    <w:rsid w:val="00634581"/>
    <w:rsid w:val="00635792"/>
    <w:rsid w:val="00640F99"/>
    <w:rsid w:val="00643D8F"/>
    <w:rsid w:val="006458D6"/>
    <w:rsid w:val="006466F3"/>
    <w:rsid w:val="00650369"/>
    <w:rsid w:val="00651C95"/>
    <w:rsid w:val="0065626C"/>
    <w:rsid w:val="00657FBB"/>
    <w:rsid w:val="00661704"/>
    <w:rsid w:val="00662B47"/>
    <w:rsid w:val="00665791"/>
    <w:rsid w:val="00666709"/>
    <w:rsid w:val="006700BC"/>
    <w:rsid w:val="006706DC"/>
    <w:rsid w:val="00672D83"/>
    <w:rsid w:val="0067438C"/>
    <w:rsid w:val="00676CDE"/>
    <w:rsid w:val="00686FA9"/>
    <w:rsid w:val="0069693D"/>
    <w:rsid w:val="006A1C11"/>
    <w:rsid w:val="006A1D45"/>
    <w:rsid w:val="006A2706"/>
    <w:rsid w:val="006A5F98"/>
    <w:rsid w:val="006A7188"/>
    <w:rsid w:val="006A7E52"/>
    <w:rsid w:val="006B1FF6"/>
    <w:rsid w:val="006B354C"/>
    <w:rsid w:val="006B3635"/>
    <w:rsid w:val="006B4974"/>
    <w:rsid w:val="006C27A5"/>
    <w:rsid w:val="006C3FBA"/>
    <w:rsid w:val="006C498C"/>
    <w:rsid w:val="006D082C"/>
    <w:rsid w:val="006D08F2"/>
    <w:rsid w:val="006D0A53"/>
    <w:rsid w:val="006D7730"/>
    <w:rsid w:val="006D7A46"/>
    <w:rsid w:val="006E0693"/>
    <w:rsid w:val="006E0A48"/>
    <w:rsid w:val="006E1D29"/>
    <w:rsid w:val="006E20BF"/>
    <w:rsid w:val="006E5D4D"/>
    <w:rsid w:val="006E7BB8"/>
    <w:rsid w:val="006F1571"/>
    <w:rsid w:val="006F4499"/>
    <w:rsid w:val="006F4F13"/>
    <w:rsid w:val="006F5336"/>
    <w:rsid w:val="00700162"/>
    <w:rsid w:val="007036EA"/>
    <w:rsid w:val="0070412E"/>
    <w:rsid w:val="00705917"/>
    <w:rsid w:val="00706A05"/>
    <w:rsid w:val="00707217"/>
    <w:rsid w:val="00707B3A"/>
    <w:rsid w:val="00707D84"/>
    <w:rsid w:val="00713618"/>
    <w:rsid w:val="007137A5"/>
    <w:rsid w:val="00713A55"/>
    <w:rsid w:val="00713EA1"/>
    <w:rsid w:val="00716CEA"/>
    <w:rsid w:val="007172C8"/>
    <w:rsid w:val="007213E2"/>
    <w:rsid w:val="00722296"/>
    <w:rsid w:val="00726DC7"/>
    <w:rsid w:val="00732A82"/>
    <w:rsid w:val="00733343"/>
    <w:rsid w:val="00733368"/>
    <w:rsid w:val="00736255"/>
    <w:rsid w:val="00740EC6"/>
    <w:rsid w:val="007437A5"/>
    <w:rsid w:val="00744E49"/>
    <w:rsid w:val="00746F9B"/>
    <w:rsid w:val="00751DA7"/>
    <w:rsid w:val="00753D1C"/>
    <w:rsid w:val="00753D70"/>
    <w:rsid w:val="00753FAA"/>
    <w:rsid w:val="007540FA"/>
    <w:rsid w:val="007554EA"/>
    <w:rsid w:val="00762179"/>
    <w:rsid w:val="007636AB"/>
    <w:rsid w:val="00770488"/>
    <w:rsid w:val="007735D1"/>
    <w:rsid w:val="00774DED"/>
    <w:rsid w:val="00781056"/>
    <w:rsid w:val="00783DB9"/>
    <w:rsid w:val="00785B87"/>
    <w:rsid w:val="0078623B"/>
    <w:rsid w:val="0078687F"/>
    <w:rsid w:val="00786A1B"/>
    <w:rsid w:val="00787165"/>
    <w:rsid w:val="00787C4D"/>
    <w:rsid w:val="00790568"/>
    <w:rsid w:val="00793E7F"/>
    <w:rsid w:val="00795DDB"/>
    <w:rsid w:val="007A3FA7"/>
    <w:rsid w:val="007A49CD"/>
    <w:rsid w:val="007A4AC0"/>
    <w:rsid w:val="007A4CB8"/>
    <w:rsid w:val="007A7192"/>
    <w:rsid w:val="007B0DEC"/>
    <w:rsid w:val="007B75DF"/>
    <w:rsid w:val="007B7F2C"/>
    <w:rsid w:val="007C077B"/>
    <w:rsid w:val="007C166C"/>
    <w:rsid w:val="007C3112"/>
    <w:rsid w:val="007C61F6"/>
    <w:rsid w:val="007D3BF8"/>
    <w:rsid w:val="007D4371"/>
    <w:rsid w:val="007D7481"/>
    <w:rsid w:val="007F2A5E"/>
    <w:rsid w:val="007F33CB"/>
    <w:rsid w:val="007F4883"/>
    <w:rsid w:val="007F6499"/>
    <w:rsid w:val="008048D4"/>
    <w:rsid w:val="0080722D"/>
    <w:rsid w:val="0081277E"/>
    <w:rsid w:val="00812F0C"/>
    <w:rsid w:val="00817A02"/>
    <w:rsid w:val="00817A77"/>
    <w:rsid w:val="00821766"/>
    <w:rsid w:val="008217A9"/>
    <w:rsid w:val="008228B4"/>
    <w:rsid w:val="008321D6"/>
    <w:rsid w:val="008358FB"/>
    <w:rsid w:val="00840A0D"/>
    <w:rsid w:val="00840A93"/>
    <w:rsid w:val="00841066"/>
    <w:rsid w:val="008445F2"/>
    <w:rsid w:val="008450C4"/>
    <w:rsid w:val="008458D0"/>
    <w:rsid w:val="00845B51"/>
    <w:rsid w:val="00852F41"/>
    <w:rsid w:val="00855FFE"/>
    <w:rsid w:val="00860608"/>
    <w:rsid w:val="008672B7"/>
    <w:rsid w:val="008715AB"/>
    <w:rsid w:val="0087568F"/>
    <w:rsid w:val="008774C8"/>
    <w:rsid w:val="008777C3"/>
    <w:rsid w:val="008779F0"/>
    <w:rsid w:val="008863E2"/>
    <w:rsid w:val="00891F2F"/>
    <w:rsid w:val="008925CA"/>
    <w:rsid w:val="00893341"/>
    <w:rsid w:val="00893C4F"/>
    <w:rsid w:val="00895DB8"/>
    <w:rsid w:val="00896870"/>
    <w:rsid w:val="00896D84"/>
    <w:rsid w:val="00897D4A"/>
    <w:rsid w:val="00897FD2"/>
    <w:rsid w:val="008A0FB8"/>
    <w:rsid w:val="008A1B2D"/>
    <w:rsid w:val="008A230E"/>
    <w:rsid w:val="008B0C99"/>
    <w:rsid w:val="008B11DB"/>
    <w:rsid w:val="008B11FE"/>
    <w:rsid w:val="008B40CC"/>
    <w:rsid w:val="008C4C2F"/>
    <w:rsid w:val="008C543F"/>
    <w:rsid w:val="008C6D88"/>
    <w:rsid w:val="008C7092"/>
    <w:rsid w:val="008D11C8"/>
    <w:rsid w:val="008D3320"/>
    <w:rsid w:val="008D35F2"/>
    <w:rsid w:val="008D420A"/>
    <w:rsid w:val="008E1280"/>
    <w:rsid w:val="008E1E71"/>
    <w:rsid w:val="008E23BF"/>
    <w:rsid w:val="008E3A95"/>
    <w:rsid w:val="008F13E6"/>
    <w:rsid w:val="008F2D93"/>
    <w:rsid w:val="008F5B03"/>
    <w:rsid w:val="008F69A3"/>
    <w:rsid w:val="0090023C"/>
    <w:rsid w:val="00900B42"/>
    <w:rsid w:val="009026E8"/>
    <w:rsid w:val="0090422D"/>
    <w:rsid w:val="00904249"/>
    <w:rsid w:val="00904CDE"/>
    <w:rsid w:val="0090665A"/>
    <w:rsid w:val="00914516"/>
    <w:rsid w:val="00915CDE"/>
    <w:rsid w:val="00916011"/>
    <w:rsid w:val="0091799E"/>
    <w:rsid w:val="00923412"/>
    <w:rsid w:val="00923BAB"/>
    <w:rsid w:val="00931E3E"/>
    <w:rsid w:val="0093371F"/>
    <w:rsid w:val="00934EAE"/>
    <w:rsid w:val="00934FDB"/>
    <w:rsid w:val="00935C29"/>
    <w:rsid w:val="0093637F"/>
    <w:rsid w:val="00937035"/>
    <w:rsid w:val="009401ED"/>
    <w:rsid w:val="00945FF4"/>
    <w:rsid w:val="00953354"/>
    <w:rsid w:val="00953C55"/>
    <w:rsid w:val="0095485B"/>
    <w:rsid w:val="0096102B"/>
    <w:rsid w:val="00961ED7"/>
    <w:rsid w:val="00966C79"/>
    <w:rsid w:val="0096751D"/>
    <w:rsid w:val="00972B19"/>
    <w:rsid w:val="00972CA3"/>
    <w:rsid w:val="00973CB1"/>
    <w:rsid w:val="00973F9E"/>
    <w:rsid w:val="00974B3E"/>
    <w:rsid w:val="00974BCE"/>
    <w:rsid w:val="009841BB"/>
    <w:rsid w:val="009848A0"/>
    <w:rsid w:val="00984DE8"/>
    <w:rsid w:val="009916AA"/>
    <w:rsid w:val="009944BF"/>
    <w:rsid w:val="009A21C0"/>
    <w:rsid w:val="009A340F"/>
    <w:rsid w:val="009A367E"/>
    <w:rsid w:val="009A39B4"/>
    <w:rsid w:val="009A6994"/>
    <w:rsid w:val="009A7438"/>
    <w:rsid w:val="009B5681"/>
    <w:rsid w:val="009B5ADD"/>
    <w:rsid w:val="009B6439"/>
    <w:rsid w:val="009B7BF2"/>
    <w:rsid w:val="009C375B"/>
    <w:rsid w:val="009C4788"/>
    <w:rsid w:val="009C6EAA"/>
    <w:rsid w:val="009D0325"/>
    <w:rsid w:val="009D2F56"/>
    <w:rsid w:val="009D33EF"/>
    <w:rsid w:val="009D3F55"/>
    <w:rsid w:val="009D4B73"/>
    <w:rsid w:val="009D4F3D"/>
    <w:rsid w:val="009E1D4A"/>
    <w:rsid w:val="009F1B89"/>
    <w:rsid w:val="009F2759"/>
    <w:rsid w:val="009F3CBD"/>
    <w:rsid w:val="00A003AE"/>
    <w:rsid w:val="00A01096"/>
    <w:rsid w:val="00A01BF3"/>
    <w:rsid w:val="00A02518"/>
    <w:rsid w:val="00A026B6"/>
    <w:rsid w:val="00A03A99"/>
    <w:rsid w:val="00A04D4A"/>
    <w:rsid w:val="00A07062"/>
    <w:rsid w:val="00A11235"/>
    <w:rsid w:val="00A117EA"/>
    <w:rsid w:val="00A16E72"/>
    <w:rsid w:val="00A20DED"/>
    <w:rsid w:val="00A34940"/>
    <w:rsid w:val="00A34CD0"/>
    <w:rsid w:val="00A35F44"/>
    <w:rsid w:val="00A3609E"/>
    <w:rsid w:val="00A36F35"/>
    <w:rsid w:val="00A37BC0"/>
    <w:rsid w:val="00A4005E"/>
    <w:rsid w:val="00A419BC"/>
    <w:rsid w:val="00A41F73"/>
    <w:rsid w:val="00A439F3"/>
    <w:rsid w:val="00A44D48"/>
    <w:rsid w:val="00A46A67"/>
    <w:rsid w:val="00A46DD2"/>
    <w:rsid w:val="00A51665"/>
    <w:rsid w:val="00A53F15"/>
    <w:rsid w:val="00A603A8"/>
    <w:rsid w:val="00A61CDC"/>
    <w:rsid w:val="00A62B0B"/>
    <w:rsid w:val="00A64A09"/>
    <w:rsid w:val="00A64E37"/>
    <w:rsid w:val="00A652D8"/>
    <w:rsid w:val="00A67ED3"/>
    <w:rsid w:val="00A72628"/>
    <w:rsid w:val="00A72A25"/>
    <w:rsid w:val="00A751BC"/>
    <w:rsid w:val="00A75E98"/>
    <w:rsid w:val="00A76744"/>
    <w:rsid w:val="00A76DE0"/>
    <w:rsid w:val="00A77DE5"/>
    <w:rsid w:val="00A8000E"/>
    <w:rsid w:val="00A825B3"/>
    <w:rsid w:val="00A839C5"/>
    <w:rsid w:val="00A8493D"/>
    <w:rsid w:val="00A85A27"/>
    <w:rsid w:val="00A942CF"/>
    <w:rsid w:val="00A94AF8"/>
    <w:rsid w:val="00A95303"/>
    <w:rsid w:val="00A96BB9"/>
    <w:rsid w:val="00AB06DE"/>
    <w:rsid w:val="00AB12C2"/>
    <w:rsid w:val="00AB293E"/>
    <w:rsid w:val="00AB32B2"/>
    <w:rsid w:val="00AB3A29"/>
    <w:rsid w:val="00AB6B5C"/>
    <w:rsid w:val="00AB77C1"/>
    <w:rsid w:val="00AB7980"/>
    <w:rsid w:val="00AC1B52"/>
    <w:rsid w:val="00AC3C39"/>
    <w:rsid w:val="00AC4843"/>
    <w:rsid w:val="00AC7B0D"/>
    <w:rsid w:val="00AD2349"/>
    <w:rsid w:val="00AE080F"/>
    <w:rsid w:val="00AE2936"/>
    <w:rsid w:val="00AE2A06"/>
    <w:rsid w:val="00AE3474"/>
    <w:rsid w:val="00AE3962"/>
    <w:rsid w:val="00AE3BFD"/>
    <w:rsid w:val="00AE5371"/>
    <w:rsid w:val="00AE7E87"/>
    <w:rsid w:val="00AF0299"/>
    <w:rsid w:val="00AF2288"/>
    <w:rsid w:val="00AF2A49"/>
    <w:rsid w:val="00AF2E86"/>
    <w:rsid w:val="00AF313A"/>
    <w:rsid w:val="00AF3AB9"/>
    <w:rsid w:val="00AF4B1F"/>
    <w:rsid w:val="00AF73AB"/>
    <w:rsid w:val="00B03588"/>
    <w:rsid w:val="00B05B20"/>
    <w:rsid w:val="00B14484"/>
    <w:rsid w:val="00B26272"/>
    <w:rsid w:val="00B3304E"/>
    <w:rsid w:val="00B34310"/>
    <w:rsid w:val="00B36685"/>
    <w:rsid w:val="00B43DDE"/>
    <w:rsid w:val="00B4682D"/>
    <w:rsid w:val="00B54C69"/>
    <w:rsid w:val="00B564FD"/>
    <w:rsid w:val="00B61FF3"/>
    <w:rsid w:val="00B622DA"/>
    <w:rsid w:val="00B62872"/>
    <w:rsid w:val="00B72AF4"/>
    <w:rsid w:val="00B73E0B"/>
    <w:rsid w:val="00B810E1"/>
    <w:rsid w:val="00B86A78"/>
    <w:rsid w:val="00B8706B"/>
    <w:rsid w:val="00B90255"/>
    <w:rsid w:val="00B938EF"/>
    <w:rsid w:val="00B93C74"/>
    <w:rsid w:val="00B93FA7"/>
    <w:rsid w:val="00B94FB4"/>
    <w:rsid w:val="00B95282"/>
    <w:rsid w:val="00B953E8"/>
    <w:rsid w:val="00B96AC3"/>
    <w:rsid w:val="00B96E79"/>
    <w:rsid w:val="00B9777B"/>
    <w:rsid w:val="00BA3CE9"/>
    <w:rsid w:val="00BB2360"/>
    <w:rsid w:val="00BB3B84"/>
    <w:rsid w:val="00BB408F"/>
    <w:rsid w:val="00BB5DF0"/>
    <w:rsid w:val="00BC0C1B"/>
    <w:rsid w:val="00BC333B"/>
    <w:rsid w:val="00BC429A"/>
    <w:rsid w:val="00BC74EF"/>
    <w:rsid w:val="00BC7681"/>
    <w:rsid w:val="00BD0F70"/>
    <w:rsid w:val="00BD10AC"/>
    <w:rsid w:val="00BD2FFB"/>
    <w:rsid w:val="00BD5EF3"/>
    <w:rsid w:val="00BE05C4"/>
    <w:rsid w:val="00BE162E"/>
    <w:rsid w:val="00BF51E1"/>
    <w:rsid w:val="00BF7F25"/>
    <w:rsid w:val="00C008B4"/>
    <w:rsid w:val="00C0299C"/>
    <w:rsid w:val="00C02A82"/>
    <w:rsid w:val="00C03310"/>
    <w:rsid w:val="00C044E2"/>
    <w:rsid w:val="00C07690"/>
    <w:rsid w:val="00C12745"/>
    <w:rsid w:val="00C15DD0"/>
    <w:rsid w:val="00C16ACC"/>
    <w:rsid w:val="00C17574"/>
    <w:rsid w:val="00C17B4D"/>
    <w:rsid w:val="00C17FA3"/>
    <w:rsid w:val="00C20E9E"/>
    <w:rsid w:val="00C2400F"/>
    <w:rsid w:val="00C2585E"/>
    <w:rsid w:val="00C26ABE"/>
    <w:rsid w:val="00C33857"/>
    <w:rsid w:val="00C35EDD"/>
    <w:rsid w:val="00C37CEF"/>
    <w:rsid w:val="00C4230F"/>
    <w:rsid w:val="00C42447"/>
    <w:rsid w:val="00C459CC"/>
    <w:rsid w:val="00C45EBC"/>
    <w:rsid w:val="00C465DF"/>
    <w:rsid w:val="00C474E3"/>
    <w:rsid w:val="00C608F4"/>
    <w:rsid w:val="00C67CE6"/>
    <w:rsid w:val="00C7159B"/>
    <w:rsid w:val="00C72042"/>
    <w:rsid w:val="00C733A7"/>
    <w:rsid w:val="00C7383A"/>
    <w:rsid w:val="00C738ED"/>
    <w:rsid w:val="00C73DB3"/>
    <w:rsid w:val="00C821FC"/>
    <w:rsid w:val="00C909C4"/>
    <w:rsid w:val="00C94CDA"/>
    <w:rsid w:val="00CB05FB"/>
    <w:rsid w:val="00CB4333"/>
    <w:rsid w:val="00CB4ABA"/>
    <w:rsid w:val="00CB6167"/>
    <w:rsid w:val="00CB6F02"/>
    <w:rsid w:val="00CC2B0B"/>
    <w:rsid w:val="00CC2EB3"/>
    <w:rsid w:val="00CC4BA5"/>
    <w:rsid w:val="00CD0954"/>
    <w:rsid w:val="00CD7A77"/>
    <w:rsid w:val="00CE002E"/>
    <w:rsid w:val="00CE1FFD"/>
    <w:rsid w:val="00CE4BCB"/>
    <w:rsid w:val="00CE74E8"/>
    <w:rsid w:val="00CF0570"/>
    <w:rsid w:val="00CF4495"/>
    <w:rsid w:val="00CF565C"/>
    <w:rsid w:val="00CF5B03"/>
    <w:rsid w:val="00CF7A5A"/>
    <w:rsid w:val="00D00AB4"/>
    <w:rsid w:val="00D02711"/>
    <w:rsid w:val="00D0609A"/>
    <w:rsid w:val="00D071AF"/>
    <w:rsid w:val="00D1518A"/>
    <w:rsid w:val="00D168D0"/>
    <w:rsid w:val="00D17711"/>
    <w:rsid w:val="00D17BA8"/>
    <w:rsid w:val="00D21F50"/>
    <w:rsid w:val="00D22CE0"/>
    <w:rsid w:val="00D23173"/>
    <w:rsid w:val="00D235A4"/>
    <w:rsid w:val="00D25191"/>
    <w:rsid w:val="00D25C33"/>
    <w:rsid w:val="00D27AE0"/>
    <w:rsid w:val="00D33A4F"/>
    <w:rsid w:val="00D33E75"/>
    <w:rsid w:val="00D34846"/>
    <w:rsid w:val="00D36063"/>
    <w:rsid w:val="00D364CD"/>
    <w:rsid w:val="00D36BC4"/>
    <w:rsid w:val="00D425A7"/>
    <w:rsid w:val="00D50844"/>
    <w:rsid w:val="00D51116"/>
    <w:rsid w:val="00D51273"/>
    <w:rsid w:val="00D540C0"/>
    <w:rsid w:val="00D54C7D"/>
    <w:rsid w:val="00D56DD6"/>
    <w:rsid w:val="00D6065F"/>
    <w:rsid w:val="00D611CA"/>
    <w:rsid w:val="00D61ED0"/>
    <w:rsid w:val="00D660C2"/>
    <w:rsid w:val="00D70EFE"/>
    <w:rsid w:val="00D7164D"/>
    <w:rsid w:val="00D73E45"/>
    <w:rsid w:val="00D74EF0"/>
    <w:rsid w:val="00D7544A"/>
    <w:rsid w:val="00D808A4"/>
    <w:rsid w:val="00D8112C"/>
    <w:rsid w:val="00D82414"/>
    <w:rsid w:val="00D87F62"/>
    <w:rsid w:val="00D9124C"/>
    <w:rsid w:val="00D940F4"/>
    <w:rsid w:val="00D94982"/>
    <w:rsid w:val="00D950C0"/>
    <w:rsid w:val="00D95B43"/>
    <w:rsid w:val="00D979B1"/>
    <w:rsid w:val="00DA0791"/>
    <w:rsid w:val="00DA1127"/>
    <w:rsid w:val="00DA47A7"/>
    <w:rsid w:val="00DB311D"/>
    <w:rsid w:val="00DB4ABB"/>
    <w:rsid w:val="00DB5848"/>
    <w:rsid w:val="00DB5C29"/>
    <w:rsid w:val="00DC1B8A"/>
    <w:rsid w:val="00DC3CF2"/>
    <w:rsid w:val="00DD07AC"/>
    <w:rsid w:val="00DD1792"/>
    <w:rsid w:val="00DD31BA"/>
    <w:rsid w:val="00DD4C56"/>
    <w:rsid w:val="00DD684D"/>
    <w:rsid w:val="00DE1BA7"/>
    <w:rsid w:val="00DE4D8F"/>
    <w:rsid w:val="00DE7EF0"/>
    <w:rsid w:val="00DF156A"/>
    <w:rsid w:val="00DF1635"/>
    <w:rsid w:val="00DF310F"/>
    <w:rsid w:val="00E0137A"/>
    <w:rsid w:val="00E06A5E"/>
    <w:rsid w:val="00E06F4A"/>
    <w:rsid w:val="00E1615F"/>
    <w:rsid w:val="00E161A4"/>
    <w:rsid w:val="00E24753"/>
    <w:rsid w:val="00E2495C"/>
    <w:rsid w:val="00E2651D"/>
    <w:rsid w:val="00E26BAC"/>
    <w:rsid w:val="00E276E1"/>
    <w:rsid w:val="00E307C5"/>
    <w:rsid w:val="00E312EF"/>
    <w:rsid w:val="00E32F3D"/>
    <w:rsid w:val="00E33035"/>
    <w:rsid w:val="00E334CA"/>
    <w:rsid w:val="00E340DC"/>
    <w:rsid w:val="00E41753"/>
    <w:rsid w:val="00E426E8"/>
    <w:rsid w:val="00E45382"/>
    <w:rsid w:val="00E45B25"/>
    <w:rsid w:val="00E52B53"/>
    <w:rsid w:val="00E54E4B"/>
    <w:rsid w:val="00E55705"/>
    <w:rsid w:val="00E576CF"/>
    <w:rsid w:val="00E57993"/>
    <w:rsid w:val="00E609B6"/>
    <w:rsid w:val="00E634D3"/>
    <w:rsid w:val="00E64623"/>
    <w:rsid w:val="00E71214"/>
    <w:rsid w:val="00E71AF8"/>
    <w:rsid w:val="00E71FFA"/>
    <w:rsid w:val="00E72162"/>
    <w:rsid w:val="00E7461A"/>
    <w:rsid w:val="00E74E4C"/>
    <w:rsid w:val="00E74EE4"/>
    <w:rsid w:val="00E85603"/>
    <w:rsid w:val="00E8590E"/>
    <w:rsid w:val="00E86C7C"/>
    <w:rsid w:val="00E86CA4"/>
    <w:rsid w:val="00E90782"/>
    <w:rsid w:val="00E93146"/>
    <w:rsid w:val="00E9334F"/>
    <w:rsid w:val="00E95A85"/>
    <w:rsid w:val="00E96DEB"/>
    <w:rsid w:val="00E97FB6"/>
    <w:rsid w:val="00EA1563"/>
    <w:rsid w:val="00EB0491"/>
    <w:rsid w:val="00EB1EB4"/>
    <w:rsid w:val="00EB21A9"/>
    <w:rsid w:val="00EB4FB9"/>
    <w:rsid w:val="00EC310A"/>
    <w:rsid w:val="00EC3FDE"/>
    <w:rsid w:val="00EC70B2"/>
    <w:rsid w:val="00ED14F7"/>
    <w:rsid w:val="00EE0B22"/>
    <w:rsid w:val="00EE239D"/>
    <w:rsid w:val="00EE65AA"/>
    <w:rsid w:val="00EE6F0B"/>
    <w:rsid w:val="00EE6FF6"/>
    <w:rsid w:val="00EF0ED5"/>
    <w:rsid w:val="00EF1EEF"/>
    <w:rsid w:val="00EF2974"/>
    <w:rsid w:val="00EF32E1"/>
    <w:rsid w:val="00EF65FE"/>
    <w:rsid w:val="00EF6A5D"/>
    <w:rsid w:val="00EF74AA"/>
    <w:rsid w:val="00F010F3"/>
    <w:rsid w:val="00F03B58"/>
    <w:rsid w:val="00F10148"/>
    <w:rsid w:val="00F11496"/>
    <w:rsid w:val="00F11BD2"/>
    <w:rsid w:val="00F127F4"/>
    <w:rsid w:val="00F1438C"/>
    <w:rsid w:val="00F16003"/>
    <w:rsid w:val="00F160CD"/>
    <w:rsid w:val="00F1717A"/>
    <w:rsid w:val="00F20CB2"/>
    <w:rsid w:val="00F238ED"/>
    <w:rsid w:val="00F24B55"/>
    <w:rsid w:val="00F24BF2"/>
    <w:rsid w:val="00F24FB4"/>
    <w:rsid w:val="00F263FD"/>
    <w:rsid w:val="00F2726A"/>
    <w:rsid w:val="00F30588"/>
    <w:rsid w:val="00F33959"/>
    <w:rsid w:val="00F34334"/>
    <w:rsid w:val="00F357E2"/>
    <w:rsid w:val="00F43BA3"/>
    <w:rsid w:val="00F47536"/>
    <w:rsid w:val="00F52AD5"/>
    <w:rsid w:val="00F6017E"/>
    <w:rsid w:val="00F63BBB"/>
    <w:rsid w:val="00F657DE"/>
    <w:rsid w:val="00F6689E"/>
    <w:rsid w:val="00F67A0E"/>
    <w:rsid w:val="00F7285C"/>
    <w:rsid w:val="00F72F8E"/>
    <w:rsid w:val="00F73F3F"/>
    <w:rsid w:val="00F744ED"/>
    <w:rsid w:val="00F74AFB"/>
    <w:rsid w:val="00F74FE3"/>
    <w:rsid w:val="00F75061"/>
    <w:rsid w:val="00F75ACA"/>
    <w:rsid w:val="00F76AAF"/>
    <w:rsid w:val="00F80970"/>
    <w:rsid w:val="00F81CD6"/>
    <w:rsid w:val="00F927D6"/>
    <w:rsid w:val="00FA0354"/>
    <w:rsid w:val="00FA3494"/>
    <w:rsid w:val="00FB0954"/>
    <w:rsid w:val="00FB0ACE"/>
    <w:rsid w:val="00FB7796"/>
    <w:rsid w:val="00FC2168"/>
    <w:rsid w:val="00FC3438"/>
    <w:rsid w:val="00FC4A7F"/>
    <w:rsid w:val="00FD21E6"/>
    <w:rsid w:val="00FD40EF"/>
    <w:rsid w:val="00FD7666"/>
    <w:rsid w:val="00FE1F31"/>
    <w:rsid w:val="00FE2C80"/>
    <w:rsid w:val="00FE3AE5"/>
    <w:rsid w:val="00FE50C5"/>
    <w:rsid w:val="00FF1911"/>
    <w:rsid w:val="00FF505F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96F5D"/>
  <w15:chartTrackingRefBased/>
  <w15:docId w15:val="{B3FA2959-BCFB-41B4-9A69-8A07629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iPriority="0"/>
    <w:lsdException w:name="HTML Bottom of Form" w:uiPriority="0"/>
    <w:lsdException w:name="HTML Preformatted" w:semiHidden="1" w:unhideWhenUsed="1"/>
    <w:lsdException w:name="HTML Variable" w:semiHidden="1" w:unhideWhenUsed="1"/>
    <w:lsdException w:name="Normal Table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D84"/>
    <w:pPr>
      <w:spacing w:before="160" w:after="160"/>
      <w:ind w:left="170" w:right="170"/>
    </w:pPr>
    <w:rPr>
      <w:rFonts w:ascii="Arial" w:eastAsia="Calibri" w:hAnsi="Arial"/>
    </w:rPr>
  </w:style>
  <w:style w:type="paragraph" w:styleId="Heading1">
    <w:name w:val="heading 1"/>
    <w:next w:val="Normal"/>
    <w:link w:val="Heading1Char"/>
    <w:uiPriority w:val="9"/>
    <w:qFormat/>
    <w:rsid w:val="00BD2FFB"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3B3838"/>
      <w:spacing w:before="180" w:after="80"/>
      <w:ind w:left="170" w:right="170"/>
      <w:outlineLvl w:val="0"/>
    </w:pPr>
    <w:rPr>
      <w:rFonts w:ascii="Arial" w:hAnsi="Arial" w:cs="Arial"/>
      <w:bCs/>
      <w:cap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055"/>
    <w:pPr>
      <w:spacing w:before="240"/>
      <w:outlineLvl w:val="1"/>
    </w:pPr>
    <w:rPr>
      <w:b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65F"/>
    <w:pPr>
      <w:jc w:val="both"/>
      <w:outlineLvl w:val="2"/>
    </w:pPr>
    <w:rPr>
      <w:rFonts w:cs="Arial"/>
      <w:b/>
      <w:sz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EF32E1"/>
    <w:pPr>
      <w:keepNext/>
      <w:spacing w:before="240" w:after="240"/>
      <w:outlineLvl w:val="3"/>
    </w:pPr>
    <w:rPr>
      <w:rFonts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unhideWhenUsed/>
    <w:qFormat/>
    <w:rsid w:val="00EF32E1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EF32E1"/>
    <w:pPr>
      <w:numPr>
        <w:ilvl w:val="5"/>
        <w:numId w:val="11"/>
      </w:num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EF32E1"/>
    <w:pPr>
      <w:numPr>
        <w:ilvl w:val="6"/>
        <w:numId w:val="11"/>
      </w:numPr>
      <w:spacing w:before="240" w:after="60"/>
      <w:outlineLvl w:val="6"/>
    </w:pPr>
    <w:rPr>
      <w:rFonts w:cs="Arial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EF32E1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EF32E1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EF32E1"/>
    <w:pPr>
      <w:tabs>
        <w:tab w:val="center" w:pos="4513"/>
        <w:tab w:val="right" w:pos="9026"/>
      </w:tabs>
    </w:pPr>
    <w:rPr>
      <w:rFonts w:eastAsia="Calibri" w:cs="Arial"/>
      <w:sz w:val="22"/>
      <w:szCs w:val="22"/>
    </w:rPr>
  </w:style>
  <w:style w:type="character" w:styleId="PageNumber">
    <w:name w:val="page number"/>
    <w:uiPriority w:val="99"/>
    <w:unhideWhenUsed/>
    <w:rsid w:val="00EF32E1"/>
  </w:style>
  <w:style w:type="paragraph" w:customStyle="1" w:styleId="Para1">
    <w:name w:val="Para 1"/>
    <w:basedOn w:val="Normal"/>
    <w:pPr>
      <w:numPr>
        <w:numId w:val="4"/>
      </w:numPr>
      <w:spacing w:after="120" w:line="300" w:lineRule="atLeast"/>
    </w:pPr>
  </w:style>
  <w:style w:type="paragraph" w:customStyle="1" w:styleId="Para2">
    <w:name w:val="Para 2"/>
    <w:basedOn w:val="Para1"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</w:style>
  <w:style w:type="paragraph" w:customStyle="1" w:styleId="Quote1">
    <w:name w:val="Quote 1"/>
    <w:basedOn w:val="Normal"/>
    <w:rsid w:val="00EF32E1"/>
    <w:pPr>
      <w:spacing w:after="120"/>
      <w:ind w:left="1134" w:right="567"/>
    </w:pPr>
    <w:rPr>
      <w:lang w:eastAsia="en-US"/>
    </w:rPr>
  </w:style>
  <w:style w:type="paragraph" w:customStyle="1" w:styleId="Quote2">
    <w:name w:val="Quote 2"/>
    <w:basedOn w:val="Quote1"/>
    <w:pPr>
      <w:ind w:left="1701" w:hanging="567"/>
    </w:pPr>
  </w:style>
  <w:style w:type="paragraph" w:customStyle="1" w:styleId="Para5">
    <w:name w:val="Para 5"/>
    <w:basedOn w:val="Normal"/>
    <w:rsid w:val="00EF32E1"/>
    <w:pPr>
      <w:numPr>
        <w:numId w:val="5"/>
      </w:numPr>
      <w:spacing w:after="120" w:line="300" w:lineRule="atLeast"/>
    </w:pPr>
    <w:rPr>
      <w:sz w:val="26"/>
      <w:szCs w:val="26"/>
      <w:lang w:eastAsia="en-US"/>
    </w:rPr>
  </w:style>
  <w:style w:type="paragraph" w:customStyle="1" w:styleId="Para4">
    <w:name w:val="Para 4"/>
    <w:basedOn w:val="Normal"/>
    <w:rsid w:val="00EF32E1"/>
    <w:pPr>
      <w:numPr>
        <w:ilvl w:val="4"/>
        <w:numId w:val="1"/>
      </w:numPr>
      <w:spacing w:after="120" w:line="300" w:lineRule="atLeast"/>
    </w:pPr>
    <w:rPr>
      <w:sz w:val="26"/>
      <w:szCs w:val="26"/>
      <w:lang w:eastAsia="en-US"/>
    </w:rPr>
  </w:style>
  <w:style w:type="paragraph" w:customStyle="1" w:styleId="TitlePage1">
    <w:name w:val="Title Page 1"/>
    <w:basedOn w:val="Normal"/>
    <w:next w:val="Normal"/>
    <w:pPr>
      <w:spacing w:after="240"/>
    </w:pPr>
    <w:rPr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pPr>
      <w:spacing w:before="120" w:after="80"/>
    </w:pPr>
  </w:style>
  <w:style w:type="paragraph" w:customStyle="1" w:styleId="TitlePagetext">
    <w:name w:val="Title Page text"/>
    <w:basedOn w:val="Normal"/>
    <w:rsid w:val="00EF32E1"/>
    <w:pPr>
      <w:spacing w:before="80" w:after="100"/>
    </w:pPr>
    <w:rPr>
      <w:sz w:val="26"/>
      <w:szCs w:val="26"/>
      <w:lang w:eastAsia="en-US"/>
    </w:rPr>
  </w:style>
  <w:style w:type="paragraph" w:styleId="Header">
    <w:name w:val="header"/>
    <w:link w:val="HeaderChar"/>
    <w:uiPriority w:val="99"/>
    <w:unhideWhenUsed/>
    <w:rsid w:val="00EF32E1"/>
    <w:pPr>
      <w:tabs>
        <w:tab w:val="center" w:pos="4513"/>
        <w:tab w:val="right" w:pos="9026"/>
      </w:tabs>
    </w:pPr>
    <w:rPr>
      <w:rFonts w:eastAsia="Calibri" w:cs="Arial"/>
      <w:sz w:val="22"/>
      <w:szCs w:val="22"/>
    </w:rPr>
  </w:style>
  <w:style w:type="paragraph" w:customStyle="1" w:styleId="NumberedOrder">
    <w:name w:val="Numbered Order"/>
    <w:basedOn w:val="Normal"/>
    <w:pPr>
      <w:spacing w:after="120" w:line="300" w:lineRule="atLeast"/>
    </w:pPr>
  </w:style>
  <w:style w:type="paragraph" w:styleId="FootnoteText">
    <w:name w:val="footnote text"/>
    <w:link w:val="FootnoteTextChar"/>
    <w:uiPriority w:val="99"/>
    <w:unhideWhenUsed/>
    <w:rsid w:val="00EF32E1"/>
    <w:rPr>
      <w:rFonts w:eastAsia="Calibri" w:cs="Arial"/>
    </w:rPr>
  </w:style>
  <w:style w:type="character" w:styleId="FootnoteReference">
    <w:name w:val="footnote reference"/>
    <w:uiPriority w:val="99"/>
    <w:unhideWhenUsed/>
    <w:rsid w:val="00EF32E1"/>
    <w:rPr>
      <w:vertAlign w:val="superscript"/>
    </w:rPr>
  </w:style>
  <w:style w:type="paragraph" w:customStyle="1" w:styleId="Order1">
    <w:name w:val="Order 1"/>
    <w:basedOn w:val="Normal"/>
    <w:rsid w:val="00EF32E1"/>
    <w:pPr>
      <w:spacing w:after="120"/>
    </w:pPr>
    <w:rPr>
      <w:sz w:val="26"/>
      <w:szCs w:val="26"/>
      <w:lang w:eastAsia="en-US"/>
    </w:rPr>
  </w:style>
  <w:style w:type="paragraph" w:customStyle="1" w:styleId="Order2">
    <w:name w:val="Order 2"/>
    <w:basedOn w:val="Order1"/>
    <w:pPr>
      <w:numPr>
        <w:numId w:val="2"/>
      </w:numPr>
      <w:spacing w:line="300" w:lineRule="atLeast"/>
    </w:pPr>
  </w:style>
  <w:style w:type="paragraph" w:customStyle="1" w:styleId="StyleTitlePagetextRight">
    <w:name w:val="Style Title Page text + Right"/>
    <w:basedOn w:val="TitlePagetext"/>
    <w:pPr>
      <w:jc w:val="right"/>
    </w:pPr>
    <w:rPr>
      <w:szCs w:val="20"/>
    </w:rPr>
  </w:style>
  <w:style w:type="paragraph" w:customStyle="1" w:styleId="Para3">
    <w:name w:val="Para 3"/>
    <w:basedOn w:val="Para2"/>
    <w:pPr>
      <w:numPr>
        <w:numId w:val="3"/>
      </w:numPr>
    </w:pPr>
  </w:style>
  <w:style w:type="table" w:styleId="TableGrid">
    <w:name w:val="Table Grid"/>
    <w:uiPriority w:val="39"/>
    <w:rsid w:val="00EF32E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uote3">
    <w:name w:val="Quote 3"/>
    <w:basedOn w:val="Normal"/>
    <w:rsid w:val="00EF32E1"/>
    <w:pPr>
      <w:numPr>
        <w:numId w:val="6"/>
      </w:numPr>
      <w:spacing w:after="120"/>
      <w:ind w:right="567"/>
    </w:pPr>
    <w:rPr>
      <w:lang w:eastAsia="en-US"/>
    </w:rPr>
  </w:style>
  <w:style w:type="paragraph" w:customStyle="1" w:styleId="TitlePage3">
    <w:name w:val="Title Page 3"/>
    <w:basedOn w:val="TitlePage2"/>
    <w:pPr>
      <w:spacing w:before="20" w:after="0"/>
      <w:jc w:val="right"/>
    </w:pPr>
    <w:rPr>
      <w:b w:val="0"/>
      <w:sz w:val="16"/>
    </w:rPr>
  </w:style>
  <w:style w:type="paragraph" w:styleId="DocumentMap">
    <w:name w:val="Document Map"/>
    <w:link w:val="DocumentMapChar"/>
    <w:uiPriority w:val="99"/>
    <w:semiHidden/>
    <w:unhideWhenUsed/>
    <w:rsid w:val="00EF32E1"/>
    <w:rPr>
      <w:rFonts w:eastAsia="Calibri" w:cs="Arial"/>
      <w:sz w:val="16"/>
      <w:szCs w:val="16"/>
    </w:rPr>
  </w:style>
  <w:style w:type="paragraph" w:customStyle="1" w:styleId="Para1Style1">
    <w:name w:val="Para 1 Style1"/>
    <w:basedOn w:val="Para1"/>
    <w:rsid w:val="00F03B58"/>
    <w:rPr>
      <w:sz w:val="22"/>
      <w:szCs w:val="24"/>
    </w:rPr>
  </w:style>
  <w:style w:type="character" w:styleId="Hyperlink">
    <w:name w:val="Hyperlink"/>
    <w:unhideWhenUsed/>
    <w:rsid w:val="00EF32E1"/>
    <w:rPr>
      <w:color w:val="0563C1"/>
      <w:u w:val="single"/>
    </w:rPr>
  </w:style>
  <w:style w:type="character" w:customStyle="1" w:styleId="FooterChar">
    <w:name w:val="Footer Char"/>
    <w:link w:val="Footer"/>
    <w:uiPriority w:val="99"/>
    <w:locked/>
    <w:rsid w:val="00EF32E1"/>
    <w:rPr>
      <w:rFonts w:eastAsia="Calibri" w:cs="Arial"/>
      <w:sz w:val="22"/>
      <w:szCs w:val="22"/>
    </w:rPr>
  </w:style>
  <w:style w:type="paragraph" w:styleId="BalloonText">
    <w:name w:val="Balloon Text"/>
    <w:link w:val="BalloonTextChar"/>
    <w:uiPriority w:val="99"/>
    <w:semiHidden/>
    <w:unhideWhenUsed/>
    <w:rsid w:val="00EF32E1"/>
    <w:rPr>
      <w:rFonts w:eastAsia="Calibri" w:cs="Arial"/>
      <w:sz w:val="18"/>
      <w:szCs w:val="18"/>
    </w:rPr>
  </w:style>
  <w:style w:type="character" w:styleId="FollowedHyperlink">
    <w:name w:val="FollowedHyperlink"/>
    <w:uiPriority w:val="99"/>
    <w:unhideWhenUsed/>
    <w:rsid w:val="00EF32E1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10F3A"/>
    <w:pPr>
      <w:ind w:left="720"/>
    </w:pPr>
  </w:style>
  <w:style w:type="paragraph" w:customStyle="1" w:styleId="Ordertickbox">
    <w:name w:val="Order tick box"/>
    <w:basedOn w:val="Order1"/>
    <w:rsid w:val="00EF32E1"/>
    <w:pPr>
      <w:numPr>
        <w:numId w:val="7"/>
      </w:numPr>
    </w:pPr>
  </w:style>
  <w:style w:type="paragraph" w:customStyle="1" w:styleId="Spacer">
    <w:name w:val="Spacer"/>
    <w:basedOn w:val="Normal"/>
    <w:rsid w:val="00EF32E1"/>
    <w:rPr>
      <w:lang w:eastAsia="en-US"/>
    </w:rPr>
  </w:style>
  <w:style w:type="character" w:styleId="CommentReference">
    <w:name w:val="annotation reference"/>
    <w:uiPriority w:val="99"/>
    <w:unhideWhenUsed/>
    <w:rsid w:val="00EF32E1"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  <w:rsid w:val="00EF32E1"/>
    <w:rPr>
      <w:rFonts w:eastAsia="Calibri" w:cs="Arial"/>
    </w:rPr>
  </w:style>
  <w:style w:type="character" w:customStyle="1" w:styleId="CommentTextChar">
    <w:name w:val="Comment Text Char"/>
    <w:link w:val="CommentText"/>
    <w:uiPriority w:val="99"/>
    <w:rsid w:val="00EF32E1"/>
    <w:rPr>
      <w:rFonts w:eastAsia="Calibri" w:cs="Arial"/>
    </w:rPr>
  </w:style>
  <w:style w:type="paragraph" w:styleId="CommentSubject">
    <w:name w:val="annotation subject"/>
    <w:next w:val="CommentText"/>
    <w:link w:val="CommentSubjectChar"/>
    <w:uiPriority w:val="99"/>
    <w:unhideWhenUsed/>
    <w:rsid w:val="00EF32E1"/>
    <w:rPr>
      <w:rFonts w:eastAsia="Calibri" w:cs="Arial"/>
      <w:b/>
      <w:bCs/>
    </w:rPr>
  </w:style>
  <w:style w:type="character" w:customStyle="1" w:styleId="CommentSubjectChar">
    <w:name w:val="Comment Subject Char"/>
    <w:link w:val="CommentSubject"/>
    <w:uiPriority w:val="99"/>
    <w:rsid w:val="00EF32E1"/>
    <w:rPr>
      <w:rFonts w:eastAsia="Calibri" w:cs="Arial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565A6E"/>
    <w:rPr>
      <w:sz w:val="26"/>
      <w:szCs w:val="26"/>
      <w:lang w:eastAsia="en-US"/>
    </w:rPr>
  </w:style>
  <w:style w:type="character" w:customStyle="1" w:styleId="FootnoteTextChar">
    <w:name w:val="Footnote Text Char"/>
    <w:link w:val="FootnoteText"/>
    <w:uiPriority w:val="99"/>
    <w:rsid w:val="00EF32E1"/>
    <w:rPr>
      <w:rFonts w:eastAsia="Calibri" w:cs="Arial"/>
    </w:rPr>
  </w:style>
  <w:style w:type="character" w:customStyle="1" w:styleId="Heading1Char">
    <w:name w:val="Heading 1 Char"/>
    <w:link w:val="Heading1"/>
    <w:uiPriority w:val="9"/>
    <w:rsid w:val="00BD2FFB"/>
    <w:rPr>
      <w:rFonts w:ascii="Arial" w:hAnsi="Arial" w:cs="Arial"/>
      <w:bCs/>
      <w:caps/>
      <w:color w:val="FFFFFF"/>
      <w:kern w:val="32"/>
      <w:sz w:val="24"/>
      <w:szCs w:val="32"/>
      <w:shd w:val="clear" w:color="auto" w:fill="3B3838"/>
    </w:rPr>
  </w:style>
  <w:style w:type="paragraph" w:styleId="Title">
    <w:name w:val="Title"/>
    <w:basedOn w:val="Normal"/>
    <w:next w:val="Normal"/>
    <w:link w:val="TitleChar"/>
    <w:uiPriority w:val="10"/>
    <w:qFormat/>
    <w:rsid w:val="00296A06"/>
    <w:rPr>
      <w:color w:val="FFFFFF" w:themeColor="background1"/>
      <w:sz w:val="32"/>
    </w:rPr>
  </w:style>
  <w:style w:type="character" w:customStyle="1" w:styleId="TitleChar">
    <w:name w:val="Title Char"/>
    <w:link w:val="Title"/>
    <w:uiPriority w:val="10"/>
    <w:rsid w:val="00296A06"/>
    <w:rPr>
      <w:rFonts w:ascii="Arial" w:eastAsia="Calibri" w:hAnsi="Arial"/>
      <w:color w:val="FFFFFF" w:themeColor="background1"/>
      <w:sz w:val="32"/>
    </w:rPr>
  </w:style>
  <w:style w:type="character" w:customStyle="1" w:styleId="Heading2Char">
    <w:name w:val="Heading 2 Char"/>
    <w:link w:val="Heading2"/>
    <w:uiPriority w:val="9"/>
    <w:rsid w:val="00597055"/>
    <w:rPr>
      <w:rFonts w:ascii="Arial" w:eastAsia="Calibri" w:hAnsi="Arial"/>
      <w:b/>
      <w:sz w:val="22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D6065F"/>
    <w:rPr>
      <w:rFonts w:ascii="Arial" w:eastAsia="Calibri" w:hAnsi="Arial" w:cs="Arial"/>
      <w:b/>
      <w:sz w:val="22"/>
    </w:rPr>
  </w:style>
  <w:style w:type="paragraph" w:styleId="Subtitle">
    <w:name w:val="Subtitle"/>
    <w:next w:val="Normal"/>
    <w:link w:val="SubtitleChar"/>
    <w:uiPriority w:val="11"/>
    <w:qFormat/>
    <w:rsid w:val="00EF32E1"/>
    <w:pPr>
      <w:spacing w:after="60"/>
      <w:jc w:val="right"/>
      <w:outlineLvl w:val="1"/>
    </w:pPr>
    <w:rPr>
      <w:rFonts w:ascii="Arial" w:hAnsi="Arial" w:cs="Arial"/>
      <w:color w:val="FFFFFF"/>
      <w:sz w:val="16"/>
      <w:szCs w:val="24"/>
    </w:rPr>
  </w:style>
  <w:style w:type="character" w:customStyle="1" w:styleId="SubtitleChar">
    <w:name w:val="Subtitle Char"/>
    <w:link w:val="Subtitle"/>
    <w:uiPriority w:val="11"/>
    <w:rsid w:val="00EF32E1"/>
    <w:rPr>
      <w:rFonts w:ascii="Arial" w:hAnsi="Arial" w:cs="Arial"/>
      <w:color w:val="FFFFFF"/>
      <w:sz w:val="16"/>
      <w:szCs w:val="24"/>
    </w:rPr>
  </w:style>
  <w:style w:type="table" w:customStyle="1" w:styleId="Fillformareas">
    <w:name w:val="Fill form areas"/>
    <w:basedOn w:val="TableNormal"/>
    <w:uiPriority w:val="99"/>
    <w:rsid w:val="0022584A"/>
    <w:tblPr/>
  </w:style>
  <w:style w:type="paragraph" w:styleId="ListParagraph">
    <w:name w:val="List Paragraph"/>
    <w:uiPriority w:val="1"/>
    <w:qFormat/>
    <w:rsid w:val="00972CA3"/>
    <w:pPr>
      <w:spacing w:before="120" w:after="120"/>
      <w:ind w:left="720" w:right="170"/>
    </w:pPr>
    <w:rPr>
      <w:rFonts w:ascii="Arial" w:eastAsia="Calibri" w:hAnsi="Arial" w:cs="Arial"/>
      <w:szCs w:val="22"/>
    </w:rPr>
  </w:style>
  <w:style w:type="paragraph" w:styleId="IntenseQuote">
    <w:name w:val="Intense Quote"/>
    <w:next w:val="Normal"/>
    <w:link w:val="IntenseQuoteChar"/>
    <w:uiPriority w:val="30"/>
    <w:qFormat/>
    <w:rsid w:val="00972CA3"/>
    <w:pPr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spacing w:before="360" w:after="360"/>
      <w:ind w:left="170" w:right="170"/>
      <w:jc w:val="center"/>
    </w:pPr>
    <w:rPr>
      <w:rFonts w:ascii="Arial" w:eastAsia="Calibri" w:hAnsi="Arial" w:cs="Arial"/>
      <w:iCs/>
      <w:caps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972CA3"/>
    <w:rPr>
      <w:rFonts w:ascii="Arial" w:eastAsia="Calibri" w:hAnsi="Arial" w:cs="Arial"/>
      <w:iCs/>
      <w:caps/>
      <w:sz w:val="22"/>
      <w:szCs w:val="22"/>
    </w:rPr>
  </w:style>
  <w:style w:type="paragraph" w:customStyle="1" w:styleId="CheckboxList">
    <w:name w:val="CheckboxList"/>
    <w:basedOn w:val="Normal"/>
    <w:link w:val="CheckboxListChar"/>
    <w:qFormat/>
    <w:rsid w:val="00781056"/>
    <w:pPr>
      <w:tabs>
        <w:tab w:val="left" w:pos="709"/>
      </w:tabs>
      <w:spacing w:before="80" w:after="80"/>
      <w:ind w:left="709" w:hanging="425"/>
    </w:pPr>
  </w:style>
  <w:style w:type="paragraph" w:customStyle="1" w:styleId="TableLabels">
    <w:name w:val="Table Labels"/>
    <w:basedOn w:val="Normal"/>
    <w:link w:val="TableLabelsChar"/>
    <w:qFormat/>
    <w:rsid w:val="00412AEF"/>
    <w:pPr>
      <w:spacing w:before="60" w:after="60"/>
    </w:pPr>
  </w:style>
  <w:style w:type="character" w:customStyle="1" w:styleId="CheckboxListChar">
    <w:name w:val="CheckboxList Char"/>
    <w:link w:val="CheckboxList"/>
    <w:rsid w:val="00781056"/>
    <w:rPr>
      <w:rFonts w:ascii="Arial" w:hAnsi="Arial" w:cs="Arial"/>
    </w:rPr>
  </w:style>
  <w:style w:type="paragraph" w:customStyle="1" w:styleId="Tablelabelcheckboxes">
    <w:name w:val="Table label checkboxes"/>
    <w:basedOn w:val="TableLabels"/>
    <w:link w:val="TablelabelcheckboxesChar"/>
    <w:qFormat/>
    <w:rsid w:val="00412AEF"/>
    <w:pPr>
      <w:tabs>
        <w:tab w:val="left" w:pos="630"/>
      </w:tabs>
      <w:ind w:left="629" w:hanging="425"/>
    </w:pPr>
  </w:style>
  <w:style w:type="character" w:customStyle="1" w:styleId="TableLabelsChar">
    <w:name w:val="Table Labels Char"/>
    <w:link w:val="TableLabels"/>
    <w:rsid w:val="00412AEF"/>
    <w:rPr>
      <w:rFonts w:ascii="Arial" w:eastAsia="Calibri" w:hAnsi="Arial"/>
    </w:rPr>
  </w:style>
  <w:style w:type="paragraph" w:styleId="NoSpacing">
    <w:name w:val="No Spacing"/>
    <w:link w:val="NoSpacingChar"/>
    <w:uiPriority w:val="1"/>
    <w:qFormat/>
    <w:rsid w:val="00EF32E1"/>
    <w:rPr>
      <w:rFonts w:ascii="Arial" w:eastAsia="Calibri" w:hAnsi="Arial" w:cs="Arial"/>
      <w:sz w:val="22"/>
      <w:szCs w:val="22"/>
    </w:rPr>
  </w:style>
  <w:style w:type="character" w:customStyle="1" w:styleId="TablelabelcheckboxesChar">
    <w:name w:val="Table label checkboxes Char"/>
    <w:link w:val="Tablelabelcheckboxes"/>
    <w:rsid w:val="00412AEF"/>
    <w:rPr>
      <w:rFonts w:ascii="Arial" w:eastAsia="Calibri" w:hAnsi="Arial"/>
    </w:rPr>
  </w:style>
  <w:style w:type="character" w:customStyle="1" w:styleId="NoSpacingChar">
    <w:name w:val="No Spacing Char"/>
    <w:link w:val="NoSpacing"/>
    <w:uiPriority w:val="1"/>
    <w:rsid w:val="00EF32E1"/>
    <w:rPr>
      <w:rFonts w:ascii="Arial" w:eastAsia="Calibri" w:hAnsi="Arial" w:cs="Arial"/>
      <w:sz w:val="22"/>
      <w:szCs w:val="22"/>
    </w:rPr>
  </w:style>
  <w:style w:type="paragraph" w:customStyle="1" w:styleId="NonTableField">
    <w:name w:val="NonTable Field"/>
    <w:basedOn w:val="Normal"/>
    <w:link w:val="NonTableFieldChar"/>
    <w:qFormat/>
    <w:rsid w:val="009F2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</w:pPr>
  </w:style>
  <w:style w:type="paragraph" w:customStyle="1" w:styleId="Tablefields">
    <w:name w:val="Table fields"/>
    <w:basedOn w:val="TableLabels"/>
    <w:link w:val="TablefieldsChar"/>
    <w:qFormat/>
    <w:rsid w:val="00412AEF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10" w:after="10"/>
      <w:contextualSpacing/>
    </w:pPr>
  </w:style>
  <w:style w:type="character" w:customStyle="1" w:styleId="NonTableFieldChar">
    <w:name w:val="NonTable Field Char"/>
    <w:link w:val="NonTableField"/>
    <w:rsid w:val="009F2759"/>
    <w:rPr>
      <w:rFonts w:ascii="Arial" w:hAnsi="Arial" w:cs="Arial"/>
    </w:rPr>
  </w:style>
  <w:style w:type="paragraph" w:customStyle="1" w:styleId="test">
    <w:name w:val="test"/>
    <w:basedOn w:val="Tablefields"/>
    <w:link w:val="testChar"/>
    <w:qFormat/>
    <w:rsid w:val="00ED14F7"/>
    <w:pPr>
      <w:pBdr>
        <w:top w:val="single" w:sz="4" w:space="7" w:color="auto"/>
        <w:bottom w:val="single" w:sz="4" w:space="1" w:color="auto"/>
      </w:pBdr>
    </w:pPr>
    <w:rPr>
      <w:spacing w:val="20"/>
      <w:sz w:val="22"/>
      <w:szCs w:val="28"/>
      <w:bdr w:val="single" w:sz="4" w:space="0" w:color="auto"/>
    </w:rPr>
  </w:style>
  <w:style w:type="character" w:customStyle="1" w:styleId="TablefieldsChar">
    <w:name w:val="Table fields Char"/>
    <w:link w:val="Tablefields"/>
    <w:rsid w:val="00412AEF"/>
    <w:rPr>
      <w:rFonts w:ascii="Arial" w:eastAsia="Calibri" w:hAnsi="Arial"/>
    </w:rPr>
  </w:style>
  <w:style w:type="character" w:customStyle="1" w:styleId="testChar">
    <w:name w:val="test Char"/>
    <w:link w:val="test"/>
    <w:rsid w:val="00ED14F7"/>
    <w:rPr>
      <w:rFonts w:ascii="Arial" w:eastAsia="Calibri" w:hAnsi="Arial" w:cs="Arial"/>
      <w:spacing w:val="20"/>
      <w:sz w:val="22"/>
      <w:szCs w:val="28"/>
      <w:bdr w:val="single" w:sz="4" w:space="0" w:color="auto"/>
    </w:rPr>
  </w:style>
  <w:style w:type="character" w:customStyle="1" w:styleId="Heading6Char">
    <w:name w:val="Heading 6 Char"/>
    <w:link w:val="Heading6"/>
    <w:uiPriority w:val="9"/>
    <w:semiHidden/>
    <w:rsid w:val="00EF32E1"/>
    <w:rPr>
      <w:rFonts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F32E1"/>
    <w:rPr>
      <w:rFonts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F32E1"/>
    <w:rPr>
      <w:rFonts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F32E1"/>
    <w:rPr>
      <w:rFonts w:cs="Arial"/>
      <w:sz w:val="22"/>
      <w:szCs w:val="22"/>
    </w:rPr>
  </w:style>
  <w:style w:type="numbering" w:styleId="111111">
    <w:name w:val="Outline List 2"/>
    <w:uiPriority w:val="99"/>
    <w:unhideWhenUsed/>
    <w:rsid w:val="00EF32E1"/>
    <w:pPr>
      <w:numPr>
        <w:numId w:val="9"/>
      </w:numPr>
    </w:pPr>
  </w:style>
  <w:style w:type="numbering" w:styleId="1ai">
    <w:name w:val="Outline List 1"/>
    <w:uiPriority w:val="99"/>
    <w:unhideWhenUsed/>
    <w:rsid w:val="00EF32E1"/>
    <w:pPr>
      <w:numPr>
        <w:numId w:val="10"/>
      </w:numPr>
    </w:pPr>
  </w:style>
  <w:style w:type="character" w:customStyle="1" w:styleId="Heading4Char">
    <w:name w:val="Heading 4 Char"/>
    <w:link w:val="Heading4"/>
    <w:uiPriority w:val="9"/>
    <w:rsid w:val="00EF32E1"/>
    <w:rPr>
      <w:rFonts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rsid w:val="00EF32E1"/>
    <w:rPr>
      <w:rFonts w:cs="Arial"/>
      <w:b/>
      <w:bCs/>
      <w:i/>
      <w:iCs/>
      <w:sz w:val="26"/>
      <w:szCs w:val="26"/>
    </w:rPr>
  </w:style>
  <w:style w:type="numbering" w:styleId="ArticleSection">
    <w:name w:val="Outline List 3"/>
    <w:uiPriority w:val="99"/>
    <w:unhideWhenUsed/>
    <w:rsid w:val="00EF32E1"/>
    <w:pPr>
      <w:numPr>
        <w:numId w:val="11"/>
      </w:numPr>
    </w:pPr>
  </w:style>
  <w:style w:type="character" w:customStyle="1" w:styleId="BalloonTextChar">
    <w:name w:val="Balloon Text Char"/>
    <w:link w:val="BalloonText"/>
    <w:uiPriority w:val="99"/>
    <w:semiHidden/>
    <w:rsid w:val="00EF32E1"/>
    <w:rPr>
      <w:rFonts w:eastAsia="Calibri" w:cs="Arial"/>
      <w:sz w:val="18"/>
      <w:szCs w:val="18"/>
    </w:rPr>
  </w:style>
  <w:style w:type="paragraph" w:styleId="Bibliography">
    <w:name w:val="Bibliography"/>
    <w:next w:val="Normal"/>
    <w:uiPriority w:val="37"/>
    <w:semiHidden/>
    <w:unhideWhenUsed/>
    <w:rsid w:val="00EF32E1"/>
    <w:rPr>
      <w:rFonts w:eastAsia="Calibri" w:cs="Arial"/>
      <w:sz w:val="22"/>
      <w:szCs w:val="22"/>
    </w:rPr>
  </w:style>
  <w:style w:type="paragraph" w:styleId="BlockText">
    <w:name w:val="Block Text"/>
    <w:uiPriority w:val="99"/>
    <w:unhideWhenUsed/>
    <w:rsid w:val="00EF32E1"/>
    <w:pPr>
      <w:spacing w:after="120"/>
      <w:ind w:left="1440" w:right="1440"/>
    </w:pPr>
    <w:rPr>
      <w:rFonts w:eastAsia="Calibri" w:cs="Arial"/>
      <w:sz w:val="22"/>
      <w:szCs w:val="22"/>
    </w:rPr>
  </w:style>
  <w:style w:type="paragraph" w:styleId="BodyText">
    <w:name w:val="Body Text"/>
    <w:link w:val="BodyTextChar"/>
    <w:uiPriority w:val="99"/>
    <w:unhideWhenUsed/>
    <w:rsid w:val="00EF32E1"/>
    <w:pPr>
      <w:spacing w:after="120"/>
    </w:pPr>
    <w:rPr>
      <w:rFonts w:eastAsia="Calibri" w:cs="Arial"/>
      <w:sz w:val="22"/>
      <w:szCs w:val="22"/>
    </w:rPr>
  </w:style>
  <w:style w:type="character" w:customStyle="1" w:styleId="BodyTextChar">
    <w:name w:val="Body Text Char"/>
    <w:link w:val="BodyText"/>
    <w:uiPriority w:val="99"/>
    <w:rsid w:val="00EF32E1"/>
    <w:rPr>
      <w:rFonts w:eastAsia="Calibri" w:cs="Arial"/>
      <w:sz w:val="22"/>
      <w:szCs w:val="22"/>
    </w:rPr>
  </w:style>
  <w:style w:type="paragraph" w:styleId="BodyText2">
    <w:name w:val="Body Text 2"/>
    <w:link w:val="BodyText2Char"/>
    <w:uiPriority w:val="99"/>
    <w:unhideWhenUsed/>
    <w:rsid w:val="00EF32E1"/>
    <w:pPr>
      <w:spacing w:after="120" w:line="480" w:lineRule="auto"/>
    </w:pPr>
    <w:rPr>
      <w:rFonts w:eastAsia="Calibri" w:cs="Arial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EF32E1"/>
    <w:rPr>
      <w:rFonts w:eastAsia="Calibri" w:cs="Arial"/>
      <w:sz w:val="22"/>
      <w:szCs w:val="22"/>
    </w:rPr>
  </w:style>
  <w:style w:type="paragraph" w:styleId="BodyText3">
    <w:name w:val="Body Text 3"/>
    <w:link w:val="BodyText3Char"/>
    <w:uiPriority w:val="99"/>
    <w:unhideWhenUsed/>
    <w:rsid w:val="00EF32E1"/>
    <w:pPr>
      <w:spacing w:after="120"/>
    </w:pPr>
    <w:rPr>
      <w:rFonts w:eastAsia="Calibri" w:cs="Arial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EF32E1"/>
    <w:rPr>
      <w:rFonts w:eastAsia="Calibri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unhideWhenUsed/>
    <w:rsid w:val="00EF32E1"/>
    <w:pPr>
      <w:ind w:firstLine="210"/>
    </w:pPr>
    <w:rPr>
      <w:rFonts w:eastAsia="Calibri"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rsid w:val="00EF32E1"/>
    <w:rPr>
      <w:rFonts w:eastAsia="Calibri" w:cs="Arial"/>
      <w:sz w:val="22"/>
      <w:szCs w:val="22"/>
    </w:rPr>
  </w:style>
  <w:style w:type="paragraph" w:styleId="BodyTextIndent">
    <w:name w:val="Body Text Indent"/>
    <w:link w:val="BodyTextIndentChar"/>
    <w:uiPriority w:val="99"/>
    <w:unhideWhenUsed/>
    <w:rsid w:val="00EF32E1"/>
    <w:pPr>
      <w:spacing w:after="120"/>
      <w:ind w:left="283"/>
    </w:pPr>
    <w:rPr>
      <w:rFonts w:eastAsia="Calibri"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EF32E1"/>
    <w:rPr>
      <w:rFonts w:eastAsia="Calibri" w:cs="Arial"/>
      <w:sz w:val="22"/>
      <w:szCs w:val="22"/>
    </w:rPr>
  </w:style>
  <w:style w:type="paragraph" w:styleId="BodyTextFirstIndent2">
    <w:name w:val="Body Text First Indent 2"/>
    <w:link w:val="BodyTextFirstIndent2Char"/>
    <w:uiPriority w:val="99"/>
    <w:unhideWhenUsed/>
    <w:rsid w:val="00EF32E1"/>
    <w:pPr>
      <w:ind w:firstLine="210"/>
    </w:pPr>
    <w:rPr>
      <w:rFonts w:eastAsia="Calibri"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rsid w:val="00EF32E1"/>
    <w:rPr>
      <w:rFonts w:eastAsia="Calibri" w:cs="Arial"/>
      <w:sz w:val="22"/>
      <w:szCs w:val="22"/>
    </w:rPr>
  </w:style>
  <w:style w:type="paragraph" w:styleId="BodyTextIndent2">
    <w:name w:val="Body Text Indent 2"/>
    <w:link w:val="BodyTextIndent2Char"/>
    <w:uiPriority w:val="99"/>
    <w:unhideWhenUsed/>
    <w:rsid w:val="00EF32E1"/>
    <w:pPr>
      <w:spacing w:after="120" w:line="480" w:lineRule="auto"/>
      <w:ind w:left="283"/>
    </w:pPr>
    <w:rPr>
      <w:rFonts w:eastAsia="Calibri"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rsid w:val="00EF32E1"/>
    <w:rPr>
      <w:rFonts w:eastAsia="Calibri" w:cs="Arial"/>
      <w:sz w:val="22"/>
      <w:szCs w:val="22"/>
    </w:rPr>
  </w:style>
  <w:style w:type="paragraph" w:styleId="BodyTextIndent3">
    <w:name w:val="Body Text Indent 3"/>
    <w:link w:val="BodyTextIndent3Char"/>
    <w:uiPriority w:val="99"/>
    <w:unhideWhenUsed/>
    <w:rsid w:val="00EF32E1"/>
    <w:pPr>
      <w:spacing w:after="120"/>
      <w:ind w:left="283"/>
    </w:pPr>
    <w:rPr>
      <w:rFonts w:eastAsia="Calibri"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F32E1"/>
    <w:rPr>
      <w:rFonts w:eastAsia="Calibri" w:cs="Arial"/>
      <w:sz w:val="16"/>
      <w:szCs w:val="16"/>
    </w:rPr>
  </w:style>
  <w:style w:type="character" w:styleId="BookTitle">
    <w:name w:val="Book Title"/>
    <w:uiPriority w:val="33"/>
    <w:qFormat/>
    <w:rsid w:val="00EF32E1"/>
    <w:rPr>
      <w:b/>
      <w:bCs/>
      <w:i/>
      <w:iCs/>
      <w:spacing w:val="5"/>
    </w:rPr>
  </w:style>
  <w:style w:type="paragraph" w:styleId="Caption">
    <w:name w:val="caption"/>
    <w:next w:val="Normal"/>
    <w:uiPriority w:val="35"/>
    <w:semiHidden/>
    <w:unhideWhenUsed/>
    <w:qFormat/>
    <w:rsid w:val="00EF32E1"/>
    <w:rPr>
      <w:rFonts w:eastAsia="Calibri" w:cs="Arial"/>
      <w:b/>
      <w:bCs/>
    </w:rPr>
  </w:style>
  <w:style w:type="paragraph" w:styleId="Closing">
    <w:name w:val="Closing"/>
    <w:link w:val="ClosingChar"/>
    <w:uiPriority w:val="99"/>
    <w:unhideWhenUsed/>
    <w:rsid w:val="00EF32E1"/>
    <w:pPr>
      <w:ind w:left="4252"/>
    </w:pPr>
    <w:rPr>
      <w:rFonts w:eastAsia="Calibri" w:cs="Arial"/>
      <w:sz w:val="22"/>
      <w:szCs w:val="22"/>
    </w:rPr>
  </w:style>
  <w:style w:type="character" w:customStyle="1" w:styleId="ClosingChar">
    <w:name w:val="Closing Char"/>
    <w:link w:val="Closing"/>
    <w:uiPriority w:val="99"/>
    <w:rsid w:val="00EF32E1"/>
    <w:rPr>
      <w:rFonts w:eastAsia="Calibri" w:cs="Arial"/>
      <w:sz w:val="22"/>
      <w:szCs w:val="22"/>
    </w:rPr>
  </w:style>
  <w:style w:type="table" w:styleId="ColourfulGrid">
    <w:name w:val="Colorful Grid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ColourfulGridAccent1">
    <w:name w:val="Colorful Grid Accent 1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ColourfulGridAccent2">
    <w:name w:val="Colorful Grid Accent 2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ColourfulGridAccent3">
    <w:name w:val="Colorful Grid Accent 3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ColourfulGridAccent4">
    <w:name w:val="Colorful Grid Accent 4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ColourfulGridAccent5">
    <w:name w:val="Colorful Grid Accent 5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ColourfulGridAccent6">
    <w:name w:val="Colorful Grid Accent 6"/>
    <w:uiPriority w:val="73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ColourfulList">
    <w:name w:val="Colorful List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urfulListAccent1">
    <w:name w:val="Colorful List Accent 1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urfulListAccent2">
    <w:name w:val="Colorful List Accent 2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urfulListAccent3">
    <w:name w:val="Colorful List Accent 3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urfulListAccent4">
    <w:name w:val="Colorful List Accent 4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urfulListAccent5">
    <w:name w:val="Colorful List Accent 5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urfulListAccent6">
    <w:name w:val="Colorful List Accent 6"/>
    <w:uiPriority w:val="72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ColourfulShading">
    <w:name w:val="Colorful Shading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urfulShadingAccent1">
    <w:name w:val="Colorful Shading Accent 1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urfulShadingAccent2">
    <w:name w:val="Colorful Shading Accent 2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urfulShadingAccent3">
    <w:name w:val="Colorful Shading Accent 3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urfulShadingAccent4">
    <w:name w:val="Colorful Shading Accent 4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urfulShadingAccent5">
    <w:name w:val="Colorful Shading Accent 5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urfulShadingAccent6">
    <w:name w:val="Colorful Shading Accent 6"/>
    <w:uiPriority w:val="71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DarkList">
    <w:name w:val="Dark List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arkList-Accent1">
    <w:name w:val="Dark List Accent 1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DarkList-Accent2">
    <w:name w:val="Dark List Accent 2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DarkList-Accent3">
    <w:name w:val="Dark List Accent 3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DarkList-Accent4">
    <w:name w:val="Dark List Accent 4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DarkList-Accent5">
    <w:name w:val="Dark List Accent 5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DarkList-Accent6">
    <w:name w:val="Dark List Accent 6"/>
    <w:uiPriority w:val="70"/>
    <w:semiHidden/>
    <w:unhideWhenUsed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unhideWhenUsed/>
    <w:rsid w:val="00EF32E1"/>
    <w:rPr>
      <w:rFonts w:eastAsia="Calibri" w:cs="Arial"/>
      <w:sz w:val="22"/>
      <w:szCs w:val="22"/>
    </w:rPr>
  </w:style>
  <w:style w:type="character" w:customStyle="1" w:styleId="DateChar">
    <w:name w:val="Date Char"/>
    <w:link w:val="Date"/>
    <w:uiPriority w:val="99"/>
    <w:rsid w:val="00EF32E1"/>
    <w:rPr>
      <w:rFonts w:eastAsia="Calibri" w:cs="Arial"/>
      <w:sz w:val="22"/>
      <w:szCs w:val="22"/>
    </w:rPr>
  </w:style>
  <w:style w:type="character" w:customStyle="1" w:styleId="DocumentMapChar">
    <w:name w:val="Document Map Char"/>
    <w:link w:val="DocumentMap"/>
    <w:uiPriority w:val="99"/>
    <w:semiHidden/>
    <w:rsid w:val="00EF32E1"/>
    <w:rPr>
      <w:rFonts w:eastAsia="Calibri" w:cs="Arial"/>
      <w:sz w:val="16"/>
      <w:szCs w:val="16"/>
    </w:rPr>
  </w:style>
  <w:style w:type="paragraph" w:styleId="EmailSignature">
    <w:name w:val="E-mail Signature"/>
    <w:link w:val="EmailSignatureChar"/>
    <w:uiPriority w:val="99"/>
    <w:unhideWhenUsed/>
    <w:rsid w:val="00EF32E1"/>
    <w:rPr>
      <w:rFonts w:eastAsia="Calibri" w:cs="Arial"/>
      <w:sz w:val="22"/>
      <w:szCs w:val="22"/>
    </w:rPr>
  </w:style>
  <w:style w:type="character" w:customStyle="1" w:styleId="EmailSignatureChar">
    <w:name w:val="Email Signature Char"/>
    <w:link w:val="EmailSignature"/>
    <w:uiPriority w:val="99"/>
    <w:rsid w:val="00EF32E1"/>
    <w:rPr>
      <w:rFonts w:eastAsia="Calibri" w:cs="Arial"/>
      <w:sz w:val="22"/>
      <w:szCs w:val="22"/>
    </w:rPr>
  </w:style>
  <w:style w:type="character" w:styleId="Emphasis">
    <w:name w:val="Emphasis"/>
    <w:uiPriority w:val="20"/>
    <w:qFormat/>
    <w:rsid w:val="00EF32E1"/>
    <w:rPr>
      <w:i/>
      <w:iCs/>
    </w:rPr>
  </w:style>
  <w:style w:type="character" w:styleId="EndnoteReference">
    <w:name w:val="endnote reference"/>
    <w:uiPriority w:val="99"/>
    <w:unhideWhenUsed/>
    <w:rsid w:val="00EF32E1"/>
    <w:rPr>
      <w:vertAlign w:val="superscript"/>
    </w:rPr>
  </w:style>
  <w:style w:type="paragraph" w:styleId="EndnoteText">
    <w:name w:val="endnote text"/>
    <w:link w:val="EndnoteTextChar"/>
    <w:uiPriority w:val="99"/>
    <w:unhideWhenUsed/>
    <w:rsid w:val="00EF32E1"/>
    <w:rPr>
      <w:rFonts w:eastAsia="Calibri" w:cs="Arial"/>
    </w:rPr>
  </w:style>
  <w:style w:type="character" w:customStyle="1" w:styleId="EndnoteTextChar">
    <w:name w:val="Endnote Text Char"/>
    <w:link w:val="EndnoteText"/>
    <w:uiPriority w:val="99"/>
    <w:rsid w:val="00EF32E1"/>
    <w:rPr>
      <w:rFonts w:eastAsia="Calibri" w:cs="Arial"/>
    </w:rPr>
  </w:style>
  <w:style w:type="paragraph" w:styleId="EnvelopeAddress">
    <w:name w:val="envelope address"/>
    <w:uiPriority w:val="99"/>
    <w:unhideWhenUsed/>
    <w:rsid w:val="00EF32E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uiPriority w:val="99"/>
    <w:unhideWhenUsed/>
    <w:rsid w:val="00EF32E1"/>
    <w:rPr>
      <w:rFonts w:cs="Arial"/>
    </w:rPr>
  </w:style>
  <w:style w:type="table" w:styleId="GridTable1Light">
    <w:name w:val="Grid Table 1 Light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Accent2">
    <w:name w:val="Grid Table 1 Light Accent 2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urful">
    <w:name w:val="Grid Table 6 Colorful"/>
    <w:uiPriority w:val="51"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urfulAccent1">
    <w:name w:val="Grid Table 6 Colorful Accent 1"/>
    <w:uiPriority w:val="51"/>
    <w:rsid w:val="00EF32E1"/>
    <w:rPr>
      <w:rFonts w:eastAsia="Calibri"/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urfulAccent2">
    <w:name w:val="Grid Table 6 Colorful Accent 2"/>
    <w:uiPriority w:val="51"/>
    <w:rsid w:val="00EF32E1"/>
    <w:rPr>
      <w:rFonts w:eastAsia="Calibri"/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urfulAccent3">
    <w:name w:val="Grid Table 6 Colorful Accent 3"/>
    <w:uiPriority w:val="51"/>
    <w:rsid w:val="00EF32E1"/>
    <w:rPr>
      <w:rFonts w:eastAsia="Calibri"/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urfulAccent4">
    <w:name w:val="Grid Table 6 Colorful Accent 4"/>
    <w:uiPriority w:val="51"/>
    <w:rsid w:val="00EF32E1"/>
    <w:rPr>
      <w:rFonts w:eastAsia="Calibri"/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urfulAccent5">
    <w:name w:val="Grid Table 6 Colorful Accent 5"/>
    <w:uiPriority w:val="51"/>
    <w:rsid w:val="00EF32E1"/>
    <w:rPr>
      <w:rFonts w:eastAsia="Calibri"/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urfulAccent6">
    <w:name w:val="Grid Table 6 Colorful Accent 6"/>
    <w:uiPriority w:val="51"/>
    <w:rsid w:val="00EF32E1"/>
    <w:rPr>
      <w:rFonts w:eastAsia="Calibri"/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urful">
    <w:name w:val="Grid Table 7 Colorful"/>
    <w:uiPriority w:val="52"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urfulAccent1">
    <w:name w:val="Grid Table 7 Colorful Accent 1"/>
    <w:uiPriority w:val="52"/>
    <w:rsid w:val="00EF32E1"/>
    <w:rPr>
      <w:rFonts w:eastAsia="Calibri"/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urfulAccent2">
    <w:name w:val="Grid Table 7 Colorful Accent 2"/>
    <w:uiPriority w:val="52"/>
    <w:rsid w:val="00EF32E1"/>
    <w:rPr>
      <w:rFonts w:eastAsia="Calibri"/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urfulAccent3">
    <w:name w:val="Grid Table 7 Colorful Accent 3"/>
    <w:uiPriority w:val="52"/>
    <w:rsid w:val="00EF32E1"/>
    <w:rPr>
      <w:rFonts w:eastAsia="Calibri"/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urfulAccent4">
    <w:name w:val="Grid Table 7 Colorful Accent 4"/>
    <w:uiPriority w:val="52"/>
    <w:rsid w:val="00EF32E1"/>
    <w:rPr>
      <w:rFonts w:eastAsia="Calibri"/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urfulAccent5">
    <w:name w:val="Grid Table 7 Colorful Accent 5"/>
    <w:uiPriority w:val="52"/>
    <w:rsid w:val="00EF32E1"/>
    <w:rPr>
      <w:rFonts w:eastAsia="Calibri"/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urfulAccent6">
    <w:name w:val="Grid Table 7 Colorful Accent 6"/>
    <w:uiPriority w:val="52"/>
    <w:rsid w:val="00EF32E1"/>
    <w:rPr>
      <w:rFonts w:eastAsia="Calibri"/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link w:val="Header"/>
    <w:uiPriority w:val="99"/>
    <w:rsid w:val="00EF32E1"/>
    <w:rPr>
      <w:rFonts w:eastAsia="Calibri" w:cs="Arial"/>
      <w:sz w:val="22"/>
      <w:szCs w:val="22"/>
    </w:rPr>
  </w:style>
  <w:style w:type="character" w:styleId="HTMLAcronym">
    <w:name w:val="HTML Acronym"/>
    <w:uiPriority w:val="99"/>
    <w:unhideWhenUsed/>
    <w:rsid w:val="00EF32E1"/>
  </w:style>
  <w:style w:type="paragraph" w:styleId="HTMLAddress">
    <w:name w:val="HTML Address"/>
    <w:link w:val="HTMLAddressChar"/>
    <w:uiPriority w:val="99"/>
    <w:unhideWhenUsed/>
    <w:rsid w:val="00EF32E1"/>
    <w:rPr>
      <w:rFonts w:eastAsia="Calibri"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rsid w:val="00EF32E1"/>
    <w:rPr>
      <w:rFonts w:eastAsia="Calibri" w:cs="Arial"/>
      <w:i/>
      <w:iCs/>
      <w:sz w:val="22"/>
      <w:szCs w:val="22"/>
    </w:rPr>
  </w:style>
  <w:style w:type="character" w:styleId="HTMLCite">
    <w:name w:val="HTML Cite"/>
    <w:uiPriority w:val="99"/>
    <w:unhideWhenUsed/>
    <w:rsid w:val="00EF32E1"/>
    <w:rPr>
      <w:i/>
      <w:iCs/>
    </w:rPr>
  </w:style>
  <w:style w:type="character" w:styleId="HTMLCode">
    <w:name w:val="HTML Code"/>
    <w:uiPriority w:val="99"/>
    <w:unhideWhenUsed/>
    <w:rsid w:val="00EF32E1"/>
    <w:rPr>
      <w:sz w:val="20"/>
      <w:szCs w:val="20"/>
    </w:rPr>
  </w:style>
  <w:style w:type="character" w:styleId="HTMLDefinition">
    <w:name w:val="HTML Definition"/>
    <w:uiPriority w:val="99"/>
    <w:unhideWhenUsed/>
    <w:rsid w:val="00EF32E1"/>
    <w:rPr>
      <w:i/>
      <w:iCs/>
    </w:rPr>
  </w:style>
  <w:style w:type="character" w:styleId="HTMLKeyboard">
    <w:name w:val="HTML Keyboard"/>
    <w:uiPriority w:val="99"/>
    <w:unhideWhenUsed/>
    <w:rsid w:val="00EF32E1"/>
    <w:rPr>
      <w:sz w:val="20"/>
      <w:szCs w:val="20"/>
    </w:rPr>
  </w:style>
  <w:style w:type="paragraph" w:styleId="HTMLPreformatted">
    <w:name w:val="HTML Preformatted"/>
    <w:link w:val="HTMLPreformattedChar"/>
    <w:uiPriority w:val="99"/>
    <w:unhideWhenUsed/>
    <w:rsid w:val="00EF32E1"/>
    <w:rPr>
      <w:rFonts w:eastAsia="Calibri" w:cs="Arial"/>
    </w:rPr>
  </w:style>
  <w:style w:type="character" w:customStyle="1" w:styleId="HTMLPreformattedChar">
    <w:name w:val="HTML Preformatted Char"/>
    <w:link w:val="HTMLPreformatted"/>
    <w:uiPriority w:val="99"/>
    <w:rsid w:val="00EF32E1"/>
    <w:rPr>
      <w:rFonts w:eastAsia="Calibri" w:cs="Arial"/>
    </w:rPr>
  </w:style>
  <w:style w:type="character" w:styleId="HTMLSample">
    <w:name w:val="HTML Sample"/>
    <w:uiPriority w:val="99"/>
    <w:unhideWhenUsed/>
    <w:rsid w:val="00EF32E1"/>
  </w:style>
  <w:style w:type="character" w:styleId="HTMLTypewriter">
    <w:name w:val="HTML Typewriter"/>
    <w:uiPriority w:val="99"/>
    <w:unhideWhenUsed/>
    <w:rsid w:val="00EF32E1"/>
    <w:rPr>
      <w:sz w:val="20"/>
      <w:szCs w:val="20"/>
    </w:rPr>
  </w:style>
  <w:style w:type="character" w:styleId="HTMLVariable">
    <w:name w:val="HTML Variable"/>
    <w:uiPriority w:val="99"/>
    <w:unhideWhenUsed/>
    <w:rsid w:val="00EF32E1"/>
    <w:rPr>
      <w:i/>
      <w:iCs/>
    </w:rPr>
  </w:style>
  <w:style w:type="paragraph" w:styleId="Index1">
    <w:name w:val="index 1"/>
    <w:next w:val="Normal"/>
    <w:autoRedefine/>
    <w:uiPriority w:val="99"/>
    <w:unhideWhenUsed/>
    <w:rsid w:val="00EF32E1"/>
    <w:pPr>
      <w:ind w:left="220" w:hanging="220"/>
    </w:pPr>
    <w:rPr>
      <w:rFonts w:eastAsia="Calibri" w:cs="Arial"/>
      <w:sz w:val="22"/>
      <w:szCs w:val="22"/>
    </w:rPr>
  </w:style>
  <w:style w:type="paragraph" w:styleId="Index2">
    <w:name w:val="index 2"/>
    <w:next w:val="Normal"/>
    <w:autoRedefine/>
    <w:uiPriority w:val="99"/>
    <w:unhideWhenUsed/>
    <w:rsid w:val="00EF32E1"/>
    <w:pPr>
      <w:ind w:left="440" w:hanging="220"/>
    </w:pPr>
    <w:rPr>
      <w:rFonts w:eastAsia="Calibri" w:cs="Arial"/>
      <w:sz w:val="22"/>
      <w:szCs w:val="22"/>
    </w:rPr>
  </w:style>
  <w:style w:type="paragraph" w:styleId="Index3">
    <w:name w:val="index 3"/>
    <w:next w:val="Normal"/>
    <w:autoRedefine/>
    <w:uiPriority w:val="99"/>
    <w:unhideWhenUsed/>
    <w:rsid w:val="00EF32E1"/>
    <w:pPr>
      <w:ind w:left="660" w:hanging="220"/>
    </w:pPr>
    <w:rPr>
      <w:rFonts w:eastAsia="Calibri" w:cs="Arial"/>
      <w:sz w:val="22"/>
      <w:szCs w:val="22"/>
    </w:rPr>
  </w:style>
  <w:style w:type="paragraph" w:styleId="Index4">
    <w:name w:val="index 4"/>
    <w:next w:val="Normal"/>
    <w:autoRedefine/>
    <w:uiPriority w:val="99"/>
    <w:unhideWhenUsed/>
    <w:rsid w:val="00EF32E1"/>
    <w:pPr>
      <w:ind w:left="880" w:hanging="220"/>
    </w:pPr>
    <w:rPr>
      <w:rFonts w:eastAsia="Calibri" w:cs="Arial"/>
      <w:sz w:val="22"/>
      <w:szCs w:val="22"/>
    </w:rPr>
  </w:style>
  <w:style w:type="paragraph" w:styleId="Index5">
    <w:name w:val="index 5"/>
    <w:next w:val="Normal"/>
    <w:autoRedefine/>
    <w:uiPriority w:val="99"/>
    <w:unhideWhenUsed/>
    <w:rsid w:val="00EF32E1"/>
    <w:pPr>
      <w:ind w:left="1100" w:hanging="220"/>
    </w:pPr>
    <w:rPr>
      <w:rFonts w:eastAsia="Calibri" w:cs="Arial"/>
      <w:sz w:val="22"/>
      <w:szCs w:val="22"/>
    </w:rPr>
  </w:style>
  <w:style w:type="paragraph" w:styleId="Index6">
    <w:name w:val="index 6"/>
    <w:next w:val="Normal"/>
    <w:autoRedefine/>
    <w:uiPriority w:val="99"/>
    <w:unhideWhenUsed/>
    <w:rsid w:val="00EF32E1"/>
    <w:pPr>
      <w:ind w:left="1320" w:hanging="220"/>
    </w:pPr>
    <w:rPr>
      <w:rFonts w:eastAsia="Calibri" w:cs="Arial"/>
      <w:sz w:val="22"/>
      <w:szCs w:val="22"/>
    </w:rPr>
  </w:style>
  <w:style w:type="paragraph" w:styleId="Index7">
    <w:name w:val="index 7"/>
    <w:next w:val="Normal"/>
    <w:autoRedefine/>
    <w:uiPriority w:val="99"/>
    <w:unhideWhenUsed/>
    <w:rsid w:val="00EF32E1"/>
    <w:pPr>
      <w:ind w:left="1540" w:hanging="220"/>
    </w:pPr>
    <w:rPr>
      <w:rFonts w:eastAsia="Calibri" w:cs="Arial"/>
      <w:sz w:val="22"/>
      <w:szCs w:val="22"/>
    </w:rPr>
  </w:style>
  <w:style w:type="paragraph" w:styleId="Index8">
    <w:name w:val="index 8"/>
    <w:next w:val="Normal"/>
    <w:autoRedefine/>
    <w:uiPriority w:val="99"/>
    <w:unhideWhenUsed/>
    <w:rsid w:val="00EF32E1"/>
    <w:pPr>
      <w:ind w:left="1760" w:hanging="220"/>
    </w:pPr>
    <w:rPr>
      <w:rFonts w:eastAsia="Calibri" w:cs="Arial"/>
      <w:sz w:val="22"/>
      <w:szCs w:val="22"/>
    </w:rPr>
  </w:style>
  <w:style w:type="paragraph" w:styleId="Index9">
    <w:name w:val="index 9"/>
    <w:next w:val="Normal"/>
    <w:autoRedefine/>
    <w:uiPriority w:val="99"/>
    <w:unhideWhenUsed/>
    <w:rsid w:val="00EF32E1"/>
    <w:pPr>
      <w:ind w:left="1980" w:hanging="220"/>
    </w:pPr>
    <w:rPr>
      <w:rFonts w:eastAsia="Calibri" w:cs="Arial"/>
      <w:sz w:val="22"/>
      <w:szCs w:val="22"/>
    </w:rPr>
  </w:style>
  <w:style w:type="paragraph" w:styleId="IndexHeading">
    <w:name w:val="index heading"/>
    <w:next w:val="Index1"/>
    <w:uiPriority w:val="99"/>
    <w:unhideWhenUsed/>
    <w:rsid w:val="00EF32E1"/>
    <w:rPr>
      <w:rFonts w:cs="Arial"/>
      <w:b/>
      <w:bCs/>
      <w:sz w:val="22"/>
      <w:szCs w:val="22"/>
    </w:rPr>
  </w:style>
  <w:style w:type="character" w:styleId="IntenseEmphasis">
    <w:name w:val="Intense Emphasis"/>
    <w:uiPriority w:val="21"/>
    <w:qFormat/>
    <w:rsid w:val="00EF32E1"/>
    <w:rPr>
      <w:i/>
      <w:iCs/>
      <w:color w:val="5B9BD5"/>
    </w:rPr>
  </w:style>
  <w:style w:type="character" w:styleId="IntenseReference">
    <w:name w:val="Intense Reference"/>
    <w:uiPriority w:val="32"/>
    <w:qFormat/>
    <w:rsid w:val="00EF32E1"/>
    <w:rPr>
      <w:b/>
      <w:bCs/>
      <w:smallCaps/>
      <w:color w:val="5B9BD5"/>
      <w:spacing w:val="5"/>
    </w:rPr>
  </w:style>
  <w:style w:type="table" w:styleId="LightGrid">
    <w:name w:val="Light Grid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1">
    <w:name w:val="Light Grid Accent 1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2">
    <w:name w:val="Light Grid Accent 2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3">
    <w:name w:val="Light Grid Accent 3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4">
    <w:name w:val="Light Grid Accent 4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5">
    <w:name w:val="Light Grid Accent 5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6">
    <w:name w:val="Light Grid Accent 6"/>
    <w:uiPriority w:val="62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">
    <w:name w:val="Light List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1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">
    <w:name w:val="Light Shading"/>
    <w:uiPriority w:val="60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1">
    <w:name w:val="Light Shading Accent 1"/>
    <w:uiPriority w:val="60"/>
    <w:semiHidden/>
    <w:unhideWhenUsed/>
    <w:rsid w:val="00EF32E1"/>
    <w:rPr>
      <w:rFonts w:eastAsia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2">
    <w:name w:val="Light Shading Accent 2"/>
    <w:uiPriority w:val="60"/>
    <w:semiHidden/>
    <w:unhideWhenUsed/>
    <w:rsid w:val="00EF32E1"/>
    <w:rPr>
      <w:rFonts w:eastAsia="Calibri"/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0"/>
    <w:semiHidden/>
    <w:unhideWhenUsed/>
    <w:rsid w:val="00EF32E1"/>
    <w:rPr>
      <w:rFonts w:eastAsia="Calibri"/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0"/>
    <w:semiHidden/>
    <w:unhideWhenUsed/>
    <w:rsid w:val="00EF32E1"/>
    <w:rPr>
      <w:rFonts w:eastAsia="Calibri"/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0"/>
    <w:semiHidden/>
    <w:unhideWhenUsed/>
    <w:rsid w:val="00EF32E1"/>
    <w:rPr>
      <w:rFonts w:eastAsia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0"/>
    <w:semiHidden/>
    <w:unhideWhenUsed/>
    <w:rsid w:val="00EF32E1"/>
    <w:rPr>
      <w:rFonts w:eastAsia="Calibri"/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unhideWhenUsed/>
    <w:rsid w:val="00EF32E1"/>
  </w:style>
  <w:style w:type="paragraph" w:styleId="List">
    <w:name w:val="List"/>
    <w:uiPriority w:val="99"/>
    <w:unhideWhenUsed/>
    <w:rsid w:val="00EF32E1"/>
    <w:pPr>
      <w:ind w:left="283" w:hanging="283"/>
      <w:contextualSpacing/>
    </w:pPr>
    <w:rPr>
      <w:rFonts w:eastAsia="Calibri" w:cs="Arial"/>
      <w:sz w:val="22"/>
      <w:szCs w:val="22"/>
    </w:rPr>
  </w:style>
  <w:style w:type="paragraph" w:styleId="List2">
    <w:name w:val="List 2"/>
    <w:uiPriority w:val="99"/>
    <w:unhideWhenUsed/>
    <w:rsid w:val="00EF32E1"/>
    <w:pPr>
      <w:ind w:left="566" w:hanging="283"/>
      <w:contextualSpacing/>
    </w:pPr>
    <w:rPr>
      <w:rFonts w:eastAsia="Calibri" w:cs="Arial"/>
      <w:sz w:val="22"/>
      <w:szCs w:val="22"/>
    </w:rPr>
  </w:style>
  <w:style w:type="paragraph" w:styleId="List3">
    <w:name w:val="List 3"/>
    <w:uiPriority w:val="99"/>
    <w:unhideWhenUsed/>
    <w:rsid w:val="00EF32E1"/>
    <w:pPr>
      <w:ind w:left="849" w:hanging="283"/>
      <w:contextualSpacing/>
    </w:pPr>
    <w:rPr>
      <w:rFonts w:eastAsia="Calibri" w:cs="Arial"/>
      <w:sz w:val="22"/>
      <w:szCs w:val="22"/>
    </w:rPr>
  </w:style>
  <w:style w:type="paragraph" w:styleId="List4">
    <w:name w:val="List 4"/>
    <w:uiPriority w:val="99"/>
    <w:unhideWhenUsed/>
    <w:rsid w:val="00EF32E1"/>
    <w:pPr>
      <w:ind w:left="1132" w:hanging="283"/>
      <w:contextualSpacing/>
    </w:pPr>
    <w:rPr>
      <w:rFonts w:eastAsia="Calibri" w:cs="Arial"/>
      <w:sz w:val="22"/>
      <w:szCs w:val="22"/>
    </w:rPr>
  </w:style>
  <w:style w:type="paragraph" w:styleId="List5">
    <w:name w:val="List 5"/>
    <w:uiPriority w:val="99"/>
    <w:unhideWhenUsed/>
    <w:rsid w:val="00EF32E1"/>
    <w:pPr>
      <w:ind w:left="1415" w:hanging="283"/>
      <w:contextualSpacing/>
    </w:pPr>
    <w:rPr>
      <w:rFonts w:eastAsia="Calibri" w:cs="Arial"/>
      <w:sz w:val="22"/>
      <w:szCs w:val="22"/>
    </w:rPr>
  </w:style>
  <w:style w:type="paragraph" w:styleId="ListBullet">
    <w:name w:val="List Bullet"/>
    <w:uiPriority w:val="99"/>
    <w:unhideWhenUsed/>
    <w:rsid w:val="00EF32E1"/>
    <w:pPr>
      <w:numPr>
        <w:numId w:val="12"/>
      </w:numPr>
      <w:contextualSpacing/>
    </w:pPr>
    <w:rPr>
      <w:rFonts w:eastAsia="Calibri" w:cs="Arial"/>
      <w:sz w:val="22"/>
      <w:szCs w:val="22"/>
    </w:rPr>
  </w:style>
  <w:style w:type="paragraph" w:styleId="ListBullet2">
    <w:name w:val="List Bullet 2"/>
    <w:uiPriority w:val="99"/>
    <w:unhideWhenUsed/>
    <w:rsid w:val="00EF32E1"/>
    <w:pPr>
      <w:numPr>
        <w:numId w:val="13"/>
      </w:numPr>
      <w:contextualSpacing/>
    </w:pPr>
    <w:rPr>
      <w:rFonts w:eastAsia="Calibri" w:cs="Arial"/>
      <w:sz w:val="22"/>
      <w:szCs w:val="22"/>
    </w:rPr>
  </w:style>
  <w:style w:type="paragraph" w:styleId="ListBullet3">
    <w:name w:val="List Bullet 3"/>
    <w:uiPriority w:val="99"/>
    <w:unhideWhenUsed/>
    <w:rsid w:val="00EF32E1"/>
    <w:pPr>
      <w:numPr>
        <w:numId w:val="14"/>
      </w:numPr>
      <w:contextualSpacing/>
    </w:pPr>
    <w:rPr>
      <w:rFonts w:eastAsia="Calibri" w:cs="Arial"/>
      <w:sz w:val="22"/>
      <w:szCs w:val="22"/>
    </w:rPr>
  </w:style>
  <w:style w:type="paragraph" w:styleId="ListBullet4">
    <w:name w:val="List Bullet 4"/>
    <w:uiPriority w:val="99"/>
    <w:unhideWhenUsed/>
    <w:rsid w:val="00EF32E1"/>
    <w:pPr>
      <w:numPr>
        <w:numId w:val="15"/>
      </w:numPr>
      <w:contextualSpacing/>
    </w:pPr>
    <w:rPr>
      <w:rFonts w:eastAsia="Calibri" w:cs="Arial"/>
      <w:sz w:val="22"/>
      <w:szCs w:val="22"/>
    </w:rPr>
  </w:style>
  <w:style w:type="paragraph" w:styleId="ListBullet5">
    <w:name w:val="List Bullet 5"/>
    <w:uiPriority w:val="99"/>
    <w:unhideWhenUsed/>
    <w:rsid w:val="00EF32E1"/>
    <w:pPr>
      <w:numPr>
        <w:numId w:val="16"/>
      </w:numPr>
      <w:contextualSpacing/>
    </w:pPr>
    <w:rPr>
      <w:rFonts w:eastAsia="Calibri" w:cs="Arial"/>
      <w:sz w:val="22"/>
      <w:szCs w:val="22"/>
    </w:rPr>
  </w:style>
  <w:style w:type="paragraph" w:styleId="ListContinue">
    <w:name w:val="List Continue"/>
    <w:uiPriority w:val="99"/>
    <w:unhideWhenUsed/>
    <w:rsid w:val="00EF32E1"/>
    <w:pPr>
      <w:spacing w:after="120"/>
      <w:ind w:left="283"/>
      <w:contextualSpacing/>
    </w:pPr>
    <w:rPr>
      <w:rFonts w:eastAsia="Calibri" w:cs="Arial"/>
      <w:sz w:val="22"/>
      <w:szCs w:val="22"/>
    </w:rPr>
  </w:style>
  <w:style w:type="paragraph" w:styleId="ListContinue2">
    <w:name w:val="List Continue 2"/>
    <w:uiPriority w:val="99"/>
    <w:unhideWhenUsed/>
    <w:rsid w:val="00EF32E1"/>
    <w:pPr>
      <w:spacing w:after="120"/>
      <w:ind w:left="566"/>
      <w:contextualSpacing/>
    </w:pPr>
    <w:rPr>
      <w:rFonts w:eastAsia="Calibri" w:cs="Arial"/>
      <w:sz w:val="22"/>
      <w:szCs w:val="22"/>
    </w:rPr>
  </w:style>
  <w:style w:type="paragraph" w:styleId="ListContinue3">
    <w:name w:val="List Continue 3"/>
    <w:uiPriority w:val="99"/>
    <w:unhideWhenUsed/>
    <w:rsid w:val="00EF32E1"/>
    <w:pPr>
      <w:spacing w:after="120"/>
      <w:ind w:left="849"/>
      <w:contextualSpacing/>
    </w:pPr>
    <w:rPr>
      <w:rFonts w:eastAsia="Calibri" w:cs="Arial"/>
      <w:sz w:val="22"/>
      <w:szCs w:val="22"/>
    </w:rPr>
  </w:style>
  <w:style w:type="paragraph" w:styleId="ListContinue4">
    <w:name w:val="List Continue 4"/>
    <w:uiPriority w:val="99"/>
    <w:unhideWhenUsed/>
    <w:rsid w:val="00EF32E1"/>
    <w:pPr>
      <w:spacing w:after="120"/>
      <w:ind w:left="1132"/>
      <w:contextualSpacing/>
    </w:pPr>
    <w:rPr>
      <w:rFonts w:eastAsia="Calibri" w:cs="Arial"/>
      <w:sz w:val="22"/>
      <w:szCs w:val="22"/>
    </w:rPr>
  </w:style>
  <w:style w:type="paragraph" w:styleId="ListContinue5">
    <w:name w:val="List Continue 5"/>
    <w:uiPriority w:val="99"/>
    <w:unhideWhenUsed/>
    <w:rsid w:val="00EF32E1"/>
    <w:pPr>
      <w:spacing w:after="120"/>
      <w:ind w:left="1415"/>
      <w:contextualSpacing/>
    </w:pPr>
    <w:rPr>
      <w:rFonts w:eastAsia="Calibri" w:cs="Arial"/>
      <w:sz w:val="22"/>
      <w:szCs w:val="22"/>
    </w:rPr>
  </w:style>
  <w:style w:type="paragraph" w:styleId="ListNumber">
    <w:name w:val="List Number"/>
    <w:uiPriority w:val="99"/>
    <w:unhideWhenUsed/>
    <w:rsid w:val="00EF32E1"/>
    <w:pPr>
      <w:numPr>
        <w:numId w:val="17"/>
      </w:numPr>
      <w:contextualSpacing/>
    </w:pPr>
    <w:rPr>
      <w:rFonts w:eastAsia="Calibri" w:cs="Arial"/>
      <w:sz w:val="22"/>
      <w:szCs w:val="22"/>
    </w:rPr>
  </w:style>
  <w:style w:type="paragraph" w:styleId="ListNumber2">
    <w:name w:val="List Number 2"/>
    <w:uiPriority w:val="99"/>
    <w:unhideWhenUsed/>
    <w:rsid w:val="00EF32E1"/>
    <w:pPr>
      <w:numPr>
        <w:numId w:val="18"/>
      </w:numPr>
      <w:contextualSpacing/>
    </w:pPr>
    <w:rPr>
      <w:rFonts w:eastAsia="Calibri" w:cs="Arial"/>
      <w:sz w:val="22"/>
      <w:szCs w:val="22"/>
    </w:rPr>
  </w:style>
  <w:style w:type="paragraph" w:styleId="ListNumber3">
    <w:name w:val="List Number 3"/>
    <w:uiPriority w:val="99"/>
    <w:unhideWhenUsed/>
    <w:rsid w:val="00EF32E1"/>
    <w:pPr>
      <w:numPr>
        <w:numId w:val="19"/>
      </w:numPr>
      <w:contextualSpacing/>
    </w:pPr>
    <w:rPr>
      <w:rFonts w:eastAsia="Calibri" w:cs="Arial"/>
      <w:sz w:val="22"/>
      <w:szCs w:val="22"/>
    </w:rPr>
  </w:style>
  <w:style w:type="paragraph" w:styleId="ListNumber4">
    <w:name w:val="List Number 4"/>
    <w:uiPriority w:val="99"/>
    <w:unhideWhenUsed/>
    <w:rsid w:val="00EF32E1"/>
    <w:pPr>
      <w:numPr>
        <w:numId w:val="20"/>
      </w:numPr>
      <w:contextualSpacing/>
    </w:pPr>
    <w:rPr>
      <w:rFonts w:eastAsia="Calibri" w:cs="Arial"/>
      <w:sz w:val="22"/>
      <w:szCs w:val="22"/>
    </w:rPr>
  </w:style>
  <w:style w:type="paragraph" w:styleId="ListNumber5">
    <w:name w:val="List Number 5"/>
    <w:uiPriority w:val="99"/>
    <w:unhideWhenUsed/>
    <w:rsid w:val="00EF32E1"/>
    <w:pPr>
      <w:numPr>
        <w:numId w:val="21"/>
      </w:numPr>
      <w:contextualSpacing/>
    </w:pPr>
    <w:rPr>
      <w:rFonts w:eastAsia="Calibri" w:cs="Arial"/>
      <w:sz w:val="22"/>
      <w:szCs w:val="22"/>
    </w:rPr>
  </w:style>
  <w:style w:type="table" w:styleId="ListTable1Light">
    <w:name w:val="List Table 1 Light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EF32E1"/>
    <w:rPr>
      <w:rFonts w:eastAsia="Calibr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urful">
    <w:name w:val="List Table 6 Colorful"/>
    <w:uiPriority w:val="51"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urfulAccent1">
    <w:name w:val="List Table 6 Colorful Accent 1"/>
    <w:uiPriority w:val="51"/>
    <w:rsid w:val="00EF32E1"/>
    <w:rPr>
      <w:rFonts w:eastAsia="Calibri"/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urfulAccent2">
    <w:name w:val="List Table 6 Colorful Accent 2"/>
    <w:uiPriority w:val="51"/>
    <w:rsid w:val="00EF32E1"/>
    <w:rPr>
      <w:rFonts w:eastAsia="Calibri"/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urfulAccent3">
    <w:name w:val="List Table 6 Colorful Accent 3"/>
    <w:uiPriority w:val="51"/>
    <w:rsid w:val="00EF32E1"/>
    <w:rPr>
      <w:rFonts w:eastAsia="Calibri"/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urfulAccent4">
    <w:name w:val="List Table 6 Colorful Accent 4"/>
    <w:uiPriority w:val="51"/>
    <w:rsid w:val="00EF32E1"/>
    <w:rPr>
      <w:rFonts w:eastAsia="Calibri"/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urfulAccent5">
    <w:name w:val="List Table 6 Colorful Accent 5"/>
    <w:uiPriority w:val="51"/>
    <w:rsid w:val="00EF32E1"/>
    <w:rPr>
      <w:rFonts w:eastAsia="Calibri"/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urfulAccent6">
    <w:name w:val="List Table 6 Colorful Accent 6"/>
    <w:uiPriority w:val="51"/>
    <w:rsid w:val="00EF32E1"/>
    <w:rPr>
      <w:rFonts w:eastAsia="Calibri"/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urful">
    <w:name w:val="List Table 7 Colorful"/>
    <w:uiPriority w:val="52"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urfulAccent1">
    <w:name w:val="List Table 7 Colorful Accent 1"/>
    <w:uiPriority w:val="52"/>
    <w:rsid w:val="00EF32E1"/>
    <w:rPr>
      <w:rFonts w:eastAsia="Calibri"/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urfulAccent2">
    <w:name w:val="List Table 7 Colorful Accent 2"/>
    <w:uiPriority w:val="52"/>
    <w:rsid w:val="00EF32E1"/>
    <w:rPr>
      <w:rFonts w:eastAsia="Calibri"/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urfulAccent3">
    <w:name w:val="List Table 7 Colorful Accent 3"/>
    <w:uiPriority w:val="52"/>
    <w:rsid w:val="00EF32E1"/>
    <w:rPr>
      <w:rFonts w:eastAsia="Calibri"/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urfulAccent4">
    <w:name w:val="List Table 7 Colorful Accent 4"/>
    <w:uiPriority w:val="52"/>
    <w:rsid w:val="00EF32E1"/>
    <w:rPr>
      <w:rFonts w:eastAsia="Calibri"/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urfulAccent5">
    <w:name w:val="List Table 7 Colorful Accent 5"/>
    <w:uiPriority w:val="52"/>
    <w:rsid w:val="00EF32E1"/>
    <w:rPr>
      <w:rFonts w:eastAsia="Calibri"/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urfulAccent6">
    <w:name w:val="List Table 7 Colorful Accent 6"/>
    <w:uiPriority w:val="52"/>
    <w:rsid w:val="00EF32E1"/>
    <w:rPr>
      <w:rFonts w:eastAsia="Calibri"/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unhideWhenUsed/>
    <w:rsid w:val="00EF32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eastAsia="Calibri" w:cs="Arial"/>
    </w:rPr>
  </w:style>
  <w:style w:type="character" w:customStyle="1" w:styleId="MacroTextChar">
    <w:name w:val="Macro Text Char"/>
    <w:link w:val="MacroText"/>
    <w:uiPriority w:val="99"/>
    <w:rsid w:val="00EF32E1"/>
    <w:rPr>
      <w:rFonts w:eastAsia="Calibri" w:cs="Arial"/>
    </w:rPr>
  </w:style>
  <w:style w:type="table" w:styleId="MediumGrid1">
    <w:name w:val="Medium Grid 1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1-Accent1">
    <w:name w:val="Medium Grid 1 Accent 1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1-Accent2">
    <w:name w:val="Medium Grid 1 Accent 2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1-Accent3">
    <w:name w:val="Medium Grid 1 Accent 3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1-Accent4">
    <w:name w:val="Medium Grid 1 Accent 4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1-Accent5">
    <w:name w:val="Medium Grid 1 Accent 5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1-Accent6">
    <w:name w:val="Medium Grid 1 Accent 6"/>
    <w:uiPriority w:val="67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2">
    <w:name w:val="Medium Grid 2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2-Accent1">
    <w:name w:val="Medium Grid 2 Accent 1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2-Accent2">
    <w:name w:val="Medium Grid 2 Accent 2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2-Accent3">
    <w:name w:val="Medium Grid 2 Accent 3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2-Accent4">
    <w:name w:val="Medium Grid 2 Accent 4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2-Accent5">
    <w:name w:val="Medium Grid 2 Accent 5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2-Accent6">
    <w:name w:val="Medium Grid 2 Accent 6"/>
    <w:uiPriority w:val="68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3">
    <w:name w:val="Medium Grid 3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3-Accent1">
    <w:name w:val="Medium Grid 3 Accent 1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3-Accent2">
    <w:name w:val="Medium Grid 3 Accent 2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3-Accent3">
    <w:name w:val="Medium Grid 3 Accent 3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3-Accent4">
    <w:name w:val="Medium Grid 3 Accent 4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3-Accent5">
    <w:name w:val="Medium Grid 3 Accent 5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3-Accent6">
    <w:name w:val="Medium Grid 3 Accent 6"/>
    <w:uiPriority w:val="69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List1">
    <w:name w:val="Medium List 1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1">
    <w:name w:val="Medium List 1 Accent 1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2">
    <w:name w:val="Medium List 1 Accent 2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3">
    <w:name w:val="Medium List 1 Accent 3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4">
    <w:name w:val="Medium List 1 Accent 4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5">
    <w:name w:val="Medium List 1 Accent 5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6">
    <w:name w:val="Medium List 1 Accent 6"/>
    <w:uiPriority w:val="65"/>
    <w:semiHidden/>
    <w:unhideWhenUsed/>
    <w:rsid w:val="00EF32E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">
    <w:name w:val="Medium List 2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2">
    <w:name w:val="Medium List 2 Accent 2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3">
    <w:name w:val="Medium List 2 Accent 3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4">
    <w:name w:val="Medium List 2 Accent 4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5">
    <w:name w:val="Medium List 2 Accent 5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6">
    <w:name w:val="Medium List 2 Accent 6"/>
    <w:uiPriority w:val="66"/>
    <w:semiHidden/>
    <w:unhideWhenUsed/>
    <w:rsid w:val="00EF32E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">
    <w:name w:val="Medium Shading 1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1">
    <w:name w:val="Medium Shading 1 Accent 1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2">
    <w:name w:val="Medium Shading 1 Accent 2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3">
    <w:name w:val="Medium Shading 1 Accent 3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4">
    <w:name w:val="Medium Shading 1 Accent 4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5">
    <w:name w:val="Medium Shading 1 Accent 5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6">
    <w:name w:val="Medium Shading 1 Accent 6"/>
    <w:uiPriority w:val="63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">
    <w:name w:val="Medium Shading 2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1">
    <w:name w:val="Medium Shading 2 Accent 1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2">
    <w:name w:val="Medium Shading 2 Accent 2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3">
    <w:name w:val="Medium Shading 2 Accent 3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4">
    <w:name w:val="Medium Shading 2 Accent 4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5">
    <w:name w:val="Medium Shading 2 Accent 5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6">
    <w:name w:val="Medium Shading 2 Accent 6"/>
    <w:uiPriority w:val="64"/>
    <w:semiHidden/>
    <w:unhideWhenUsed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unhideWhenUsed/>
    <w:rsid w:val="00EF32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rsid w:val="00EF32E1"/>
    <w:rPr>
      <w:rFonts w:cs="Arial"/>
      <w:sz w:val="24"/>
      <w:szCs w:val="24"/>
      <w:shd w:val="pct20" w:color="auto" w:fill="auto"/>
    </w:rPr>
  </w:style>
  <w:style w:type="paragraph" w:styleId="NormalWeb">
    <w:name w:val="Normal (Web)"/>
    <w:uiPriority w:val="99"/>
    <w:unhideWhenUsed/>
    <w:rsid w:val="00EF32E1"/>
    <w:rPr>
      <w:rFonts w:eastAsia="Calibri" w:cs="Arial"/>
      <w:sz w:val="24"/>
      <w:szCs w:val="24"/>
    </w:rPr>
  </w:style>
  <w:style w:type="paragraph" w:styleId="NormalIndent">
    <w:name w:val="Normal Indent"/>
    <w:uiPriority w:val="99"/>
    <w:unhideWhenUsed/>
    <w:rsid w:val="00EF32E1"/>
    <w:pPr>
      <w:ind w:left="720"/>
    </w:pPr>
    <w:rPr>
      <w:rFonts w:eastAsia="Calibri"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unhideWhenUsed/>
    <w:rsid w:val="00EF32E1"/>
    <w:rPr>
      <w:rFonts w:eastAsia="Calibri"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rsid w:val="00EF32E1"/>
    <w:rPr>
      <w:rFonts w:eastAsia="Calibri" w:cs="Arial"/>
      <w:sz w:val="22"/>
      <w:szCs w:val="22"/>
    </w:rPr>
  </w:style>
  <w:style w:type="character" w:styleId="PlaceholderText">
    <w:name w:val="Placeholder Text"/>
    <w:uiPriority w:val="99"/>
    <w:semiHidden/>
    <w:rsid w:val="00EF32E1"/>
    <w:rPr>
      <w:color w:val="808080"/>
    </w:rPr>
  </w:style>
  <w:style w:type="table" w:styleId="PlainTable1">
    <w:name w:val="Plain Table 1"/>
    <w:uiPriority w:val="41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uiPriority w:val="42"/>
    <w:rsid w:val="00EF32E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uiPriority w:val="43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EF32E1"/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unhideWhenUsed/>
    <w:rsid w:val="00EF32E1"/>
    <w:rPr>
      <w:rFonts w:eastAsia="Calibri" w:cs="Arial"/>
    </w:rPr>
  </w:style>
  <w:style w:type="character" w:customStyle="1" w:styleId="PlainTextChar">
    <w:name w:val="Plain Text Char"/>
    <w:link w:val="PlainText"/>
    <w:uiPriority w:val="99"/>
    <w:rsid w:val="00EF32E1"/>
    <w:rPr>
      <w:rFonts w:eastAsia="Calibri" w:cs="Arial"/>
    </w:rPr>
  </w:style>
  <w:style w:type="paragraph" w:styleId="Quote">
    <w:name w:val="Quote"/>
    <w:next w:val="Normal"/>
    <w:link w:val="QuoteChar"/>
    <w:uiPriority w:val="29"/>
    <w:qFormat/>
    <w:rsid w:val="00EF32E1"/>
    <w:pPr>
      <w:spacing w:before="200"/>
      <w:ind w:left="864" w:right="864"/>
      <w:jc w:val="center"/>
    </w:pPr>
    <w:rPr>
      <w:rFonts w:eastAsia="Calibri" w:cs="Arial"/>
      <w:i/>
      <w:iCs/>
      <w:color w:val="404040"/>
      <w:sz w:val="22"/>
      <w:szCs w:val="22"/>
    </w:rPr>
  </w:style>
  <w:style w:type="character" w:customStyle="1" w:styleId="QuoteChar">
    <w:name w:val="Quote Char"/>
    <w:link w:val="Quote"/>
    <w:uiPriority w:val="29"/>
    <w:rsid w:val="00EF32E1"/>
    <w:rPr>
      <w:rFonts w:eastAsia="Calibri" w:cs="Arial"/>
      <w:i/>
      <w:iCs/>
      <w:color w:val="404040"/>
      <w:sz w:val="22"/>
      <w:szCs w:val="22"/>
    </w:rPr>
  </w:style>
  <w:style w:type="paragraph" w:styleId="Salutation">
    <w:name w:val="Salutation"/>
    <w:next w:val="Normal"/>
    <w:link w:val="SalutationChar"/>
    <w:uiPriority w:val="99"/>
    <w:unhideWhenUsed/>
    <w:rsid w:val="00EF32E1"/>
    <w:rPr>
      <w:rFonts w:eastAsia="Calibri" w:cs="Arial"/>
      <w:sz w:val="22"/>
      <w:szCs w:val="22"/>
    </w:rPr>
  </w:style>
  <w:style w:type="character" w:customStyle="1" w:styleId="SalutationChar">
    <w:name w:val="Salutation Char"/>
    <w:link w:val="Salutation"/>
    <w:uiPriority w:val="99"/>
    <w:rsid w:val="00EF32E1"/>
    <w:rPr>
      <w:rFonts w:eastAsia="Calibri" w:cs="Arial"/>
      <w:sz w:val="22"/>
      <w:szCs w:val="22"/>
    </w:rPr>
  </w:style>
  <w:style w:type="paragraph" w:styleId="Signature">
    <w:name w:val="Signature"/>
    <w:link w:val="SignatureChar"/>
    <w:uiPriority w:val="99"/>
    <w:unhideWhenUsed/>
    <w:rsid w:val="00EF32E1"/>
    <w:pPr>
      <w:ind w:left="4252"/>
    </w:pPr>
    <w:rPr>
      <w:rFonts w:eastAsia="Calibri" w:cs="Arial"/>
      <w:sz w:val="22"/>
      <w:szCs w:val="22"/>
    </w:rPr>
  </w:style>
  <w:style w:type="character" w:customStyle="1" w:styleId="SignatureChar">
    <w:name w:val="Signature Char"/>
    <w:link w:val="Signature"/>
    <w:uiPriority w:val="99"/>
    <w:rsid w:val="00EF32E1"/>
    <w:rPr>
      <w:rFonts w:eastAsia="Calibri" w:cs="Arial"/>
      <w:sz w:val="22"/>
      <w:szCs w:val="22"/>
    </w:rPr>
  </w:style>
  <w:style w:type="character" w:styleId="Strong">
    <w:name w:val="Strong"/>
    <w:uiPriority w:val="22"/>
    <w:qFormat/>
    <w:rsid w:val="00EF32E1"/>
    <w:rPr>
      <w:b/>
      <w:bCs/>
    </w:rPr>
  </w:style>
  <w:style w:type="character" w:styleId="SubtleEmphasis">
    <w:name w:val="Subtle Emphasis"/>
    <w:uiPriority w:val="19"/>
    <w:qFormat/>
    <w:rsid w:val="00EF32E1"/>
    <w:rPr>
      <w:i/>
      <w:iCs/>
      <w:color w:val="404040"/>
    </w:rPr>
  </w:style>
  <w:style w:type="character" w:styleId="SubtleReference">
    <w:name w:val="Subtle Reference"/>
    <w:uiPriority w:val="31"/>
    <w:qFormat/>
    <w:rsid w:val="00EF32E1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EF32E1"/>
    <w:pPr>
      <w:spacing w:after="160" w:line="259" w:lineRule="auto"/>
    </w:pPr>
    <w:rPr>
      <w:rFonts w:eastAsia="Calibr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urful1">
    <w:name w:val="Table Colorful 1"/>
    <w:uiPriority w:val="99"/>
    <w:semiHidden/>
    <w:unhideWhenUsed/>
    <w:rsid w:val="00EF32E1"/>
    <w:pPr>
      <w:spacing w:after="160" w:line="259" w:lineRule="auto"/>
    </w:pPr>
    <w:rPr>
      <w:rFonts w:eastAsia="Calibr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urful2">
    <w:name w:val="Table Colorful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urful3">
    <w:name w:val="Table Colorful 3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EF32E1"/>
    <w:pPr>
      <w:spacing w:after="160" w:line="259" w:lineRule="auto"/>
    </w:pPr>
    <w:rPr>
      <w:rFonts w:eastAsia="Calibr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EF32E1"/>
    <w:pPr>
      <w:spacing w:after="160" w:line="259" w:lineRule="auto"/>
    </w:pPr>
    <w:rPr>
      <w:rFonts w:eastAsia="Calibri"/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EF32E1"/>
    <w:pPr>
      <w:spacing w:after="160" w:line="259" w:lineRule="auto"/>
    </w:pPr>
    <w:rPr>
      <w:rFonts w:eastAsia="Calibr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1">
    <w:name w:val="Table Grid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EF32E1"/>
    <w:pPr>
      <w:spacing w:after="160" w:line="259" w:lineRule="auto"/>
    </w:pPr>
    <w:rPr>
      <w:rFonts w:eastAsia="Calibr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EF32E1"/>
    <w:rPr>
      <w:rFonts w:eastAsia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unhideWhenUsed/>
    <w:rsid w:val="00EF32E1"/>
    <w:pPr>
      <w:ind w:left="220" w:hanging="220"/>
    </w:pPr>
    <w:rPr>
      <w:rFonts w:eastAsia="Calibri" w:cs="Arial"/>
      <w:sz w:val="22"/>
      <w:szCs w:val="22"/>
    </w:rPr>
  </w:style>
  <w:style w:type="paragraph" w:styleId="TableofFigures">
    <w:name w:val="table of figures"/>
    <w:next w:val="Normal"/>
    <w:uiPriority w:val="99"/>
    <w:unhideWhenUsed/>
    <w:rsid w:val="00EF32E1"/>
    <w:rPr>
      <w:rFonts w:eastAsia="Calibri"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EF32E1"/>
    <w:pPr>
      <w:spacing w:after="160" w:line="259" w:lineRule="auto"/>
    </w:pPr>
    <w:rPr>
      <w:rFonts w:eastAsia="Calibr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OAHeading">
    <w:name w:val="toa heading"/>
    <w:next w:val="Normal"/>
    <w:uiPriority w:val="99"/>
    <w:unhideWhenUsed/>
    <w:rsid w:val="00EF32E1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unhideWhenUsed/>
    <w:rsid w:val="00EF32E1"/>
    <w:rPr>
      <w:rFonts w:eastAsia="Calibri" w:cs="Arial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EF32E1"/>
    <w:pPr>
      <w:ind w:left="220"/>
    </w:pPr>
    <w:rPr>
      <w:rFonts w:eastAsia="Calibri" w:cs="Arial"/>
      <w:sz w:val="22"/>
      <w:szCs w:val="22"/>
    </w:rPr>
  </w:style>
  <w:style w:type="paragraph" w:styleId="TOC3">
    <w:name w:val="toc 3"/>
    <w:next w:val="Normal"/>
    <w:autoRedefine/>
    <w:uiPriority w:val="39"/>
    <w:unhideWhenUsed/>
    <w:rsid w:val="00EF32E1"/>
    <w:pPr>
      <w:ind w:left="440"/>
    </w:pPr>
    <w:rPr>
      <w:rFonts w:eastAsia="Calibri" w:cs="Arial"/>
      <w:sz w:val="22"/>
      <w:szCs w:val="22"/>
    </w:rPr>
  </w:style>
  <w:style w:type="paragraph" w:styleId="TOC4">
    <w:name w:val="toc 4"/>
    <w:next w:val="Normal"/>
    <w:autoRedefine/>
    <w:uiPriority w:val="39"/>
    <w:unhideWhenUsed/>
    <w:rsid w:val="00EF32E1"/>
    <w:pPr>
      <w:ind w:left="660"/>
    </w:pPr>
    <w:rPr>
      <w:rFonts w:eastAsia="Calibri" w:cs="Arial"/>
      <w:sz w:val="22"/>
      <w:szCs w:val="22"/>
    </w:rPr>
  </w:style>
  <w:style w:type="paragraph" w:styleId="TOC5">
    <w:name w:val="toc 5"/>
    <w:next w:val="Normal"/>
    <w:autoRedefine/>
    <w:uiPriority w:val="39"/>
    <w:unhideWhenUsed/>
    <w:rsid w:val="00EF32E1"/>
    <w:pPr>
      <w:ind w:left="880"/>
    </w:pPr>
    <w:rPr>
      <w:rFonts w:eastAsia="Calibri" w:cs="Arial"/>
      <w:sz w:val="22"/>
      <w:szCs w:val="22"/>
    </w:rPr>
  </w:style>
  <w:style w:type="paragraph" w:styleId="TOC6">
    <w:name w:val="toc 6"/>
    <w:next w:val="Normal"/>
    <w:autoRedefine/>
    <w:uiPriority w:val="39"/>
    <w:unhideWhenUsed/>
    <w:rsid w:val="00EF32E1"/>
    <w:pPr>
      <w:ind w:left="1100"/>
    </w:pPr>
    <w:rPr>
      <w:rFonts w:eastAsia="Calibri" w:cs="Arial"/>
      <w:sz w:val="22"/>
      <w:szCs w:val="22"/>
    </w:rPr>
  </w:style>
  <w:style w:type="paragraph" w:styleId="TOC7">
    <w:name w:val="toc 7"/>
    <w:next w:val="Normal"/>
    <w:autoRedefine/>
    <w:uiPriority w:val="39"/>
    <w:unhideWhenUsed/>
    <w:rsid w:val="00EF32E1"/>
    <w:pPr>
      <w:ind w:left="1320"/>
    </w:pPr>
    <w:rPr>
      <w:rFonts w:eastAsia="Calibri" w:cs="Arial"/>
      <w:sz w:val="22"/>
      <w:szCs w:val="22"/>
    </w:rPr>
  </w:style>
  <w:style w:type="paragraph" w:styleId="TOC8">
    <w:name w:val="toc 8"/>
    <w:next w:val="Normal"/>
    <w:autoRedefine/>
    <w:uiPriority w:val="39"/>
    <w:unhideWhenUsed/>
    <w:rsid w:val="00EF32E1"/>
    <w:pPr>
      <w:ind w:left="1540"/>
    </w:pPr>
    <w:rPr>
      <w:rFonts w:eastAsia="Calibri" w:cs="Arial"/>
      <w:sz w:val="22"/>
      <w:szCs w:val="22"/>
    </w:rPr>
  </w:style>
  <w:style w:type="paragraph" w:styleId="TOC9">
    <w:name w:val="toc 9"/>
    <w:next w:val="Normal"/>
    <w:autoRedefine/>
    <w:uiPriority w:val="39"/>
    <w:unhideWhenUsed/>
    <w:rsid w:val="00EF32E1"/>
    <w:pPr>
      <w:ind w:left="1760"/>
    </w:pPr>
    <w:rPr>
      <w:rFonts w:eastAsia="Calibri" w:cs="Arial"/>
      <w:sz w:val="22"/>
      <w:szCs w:val="22"/>
    </w:rPr>
  </w:style>
  <w:style w:type="paragraph" w:styleId="TOCHeading">
    <w:name w:val="TOC Heading"/>
    <w:next w:val="Normal"/>
    <w:uiPriority w:val="39"/>
    <w:semiHidden/>
    <w:unhideWhenUsed/>
    <w:qFormat/>
    <w:rsid w:val="00EF32E1"/>
    <w:rPr>
      <w:rFonts w:cs="Arial"/>
      <w:b/>
      <w:bCs/>
      <w:kern w:val="32"/>
      <w:sz w:val="32"/>
      <w:szCs w:val="32"/>
    </w:rPr>
  </w:style>
  <w:style w:type="table" w:customStyle="1" w:styleId="Tablesetup">
    <w:name w:val="Tablesetup"/>
    <w:basedOn w:val="TableNormal"/>
    <w:uiPriority w:val="99"/>
    <w:rsid w:val="00412AEF"/>
    <w:pPr>
      <w:ind w:left="1701" w:right="1701"/>
    </w:pPr>
    <w:tblPr/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cat.vic.gov.au/section8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vcat.vic.gov.a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vcat.vic.gov.au" TargetMode="External"/><Relationship Id="rId1" Type="http://schemas.openxmlformats.org/officeDocument/2006/relationships/hyperlink" Target="http://www.vcat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8F10-1DCA-2A43-86DF-C11F8233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2416</CharactersWithSpaces>
  <SharedDoc>false</SharedDoc>
  <HLinks>
    <vt:vector size="18" baseType="variant">
      <vt:variant>
        <vt:i4>6160420</vt:i4>
      </vt:variant>
      <vt:variant>
        <vt:i4>156</vt:i4>
      </vt:variant>
      <vt:variant>
        <vt:i4>0</vt:i4>
      </vt:variant>
      <vt:variant>
        <vt:i4>5</vt:i4>
      </vt:variant>
      <vt:variant>
        <vt:lpwstr>mailto:humanrights@vcat.vic.gov.au?subject=Medical%20Report%20Guardianship%20Form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http://www.vcat.vic.gov.au/privacy</vt:lpwstr>
      </vt:variant>
      <vt:variant>
        <vt:lpwstr/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http://www.vcat.vic.gov.au/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HGibson</dc:creator>
  <cp:keywords/>
  <dc:description/>
  <cp:lastModifiedBy>Shaun Westwood</cp:lastModifiedBy>
  <cp:revision>6</cp:revision>
  <cp:lastPrinted>2018-02-06T01:00:00Z</cp:lastPrinted>
  <dcterms:created xsi:type="dcterms:W3CDTF">2019-10-02T04:54:00Z</dcterms:created>
  <dcterms:modified xsi:type="dcterms:W3CDTF">2020-07-13T07:16:00Z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